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19" w:rsidRPr="00881A3E" w:rsidRDefault="008B7189" w:rsidP="00453B43">
      <w:pPr>
        <w:pStyle w:val="Standardtext"/>
      </w:pPr>
    </w:p>
    <w:p w:rsidR="008B5D4B" w:rsidRPr="00881A3E" w:rsidRDefault="008B5D4B" w:rsidP="00453B43">
      <w:pPr>
        <w:pStyle w:val="Standardtext"/>
        <w:sectPr w:rsidR="008B5D4B" w:rsidRPr="00881A3E" w:rsidSect="001D32B2">
          <w:headerReference w:type="default" r:id="rId9"/>
          <w:footerReference w:type="default" r:id="rId10"/>
          <w:headerReference w:type="first" r:id="rId11"/>
          <w:footerReference w:type="first" r:id="rId12"/>
          <w:pgSz w:w="11900" w:h="16840"/>
          <w:pgMar w:top="1950" w:right="1191" w:bottom="1701" w:left="1191" w:header="720" w:footer="539" w:gutter="0"/>
          <w:cols w:space="720"/>
          <w:formProt w:val="0"/>
          <w:titlePg/>
        </w:sectPr>
      </w:pPr>
    </w:p>
    <w:p w:rsidR="00C76E19" w:rsidRDefault="008B7189" w:rsidP="001D32B2">
      <w:pPr>
        <w:pStyle w:val="Standardtext"/>
      </w:pPr>
    </w:p>
    <w:p w:rsidR="001D32B2" w:rsidRPr="001D32B2" w:rsidRDefault="00A45224" w:rsidP="001D32B2">
      <w:pPr>
        <w:tabs>
          <w:tab w:val="clear" w:pos="284"/>
          <w:tab w:val="clear" w:pos="567"/>
          <w:tab w:val="clear" w:pos="851"/>
          <w:tab w:val="clear" w:pos="1134"/>
          <w:tab w:val="clear" w:pos="1418"/>
        </w:tabs>
        <w:spacing w:line="240" w:lineRule="auto"/>
        <w:jc w:val="both"/>
        <w:rPr>
          <w:rStyle w:val="berschrift1BrandonGrotesque"/>
          <w:b/>
          <w:color w:val="0047BB"/>
          <w:sz w:val="46"/>
          <w:szCs w:val="46"/>
          <w:lang w:val="de-AT"/>
        </w:rPr>
      </w:pPr>
      <w:r>
        <w:rPr>
          <w:rStyle w:val="berschrift1BrandonGrotesque"/>
          <w:b/>
          <w:color w:val="0047BB"/>
          <w:sz w:val="46"/>
          <w:szCs w:val="46"/>
          <w:lang w:val="de-AT"/>
        </w:rPr>
        <w:t>Österreichische Studienstiftung</w:t>
      </w:r>
    </w:p>
    <w:p w:rsidR="00A45224" w:rsidRDefault="00A45224" w:rsidP="001D32B2">
      <w:pPr>
        <w:tabs>
          <w:tab w:val="clear" w:pos="284"/>
          <w:tab w:val="clear" w:pos="567"/>
          <w:tab w:val="clear" w:pos="851"/>
          <w:tab w:val="clear" w:pos="1134"/>
          <w:tab w:val="clear" w:pos="1418"/>
        </w:tabs>
        <w:spacing w:line="240" w:lineRule="auto"/>
        <w:jc w:val="both"/>
        <w:rPr>
          <w:rStyle w:val="berschrift1BrandonGrotesque"/>
          <w:color w:val="0047BB"/>
          <w:sz w:val="42"/>
          <w:szCs w:val="42"/>
          <w:lang w:val="de-AT"/>
        </w:rPr>
      </w:pPr>
    </w:p>
    <w:p w:rsidR="001D32B2" w:rsidRDefault="005C34FA" w:rsidP="001D32B2">
      <w:pPr>
        <w:tabs>
          <w:tab w:val="clear" w:pos="284"/>
          <w:tab w:val="clear" w:pos="567"/>
          <w:tab w:val="clear" w:pos="851"/>
          <w:tab w:val="clear" w:pos="1134"/>
          <w:tab w:val="clear" w:pos="1418"/>
        </w:tabs>
        <w:spacing w:line="240" w:lineRule="auto"/>
        <w:rPr>
          <w:rFonts w:eastAsia="Calibri"/>
          <w:b/>
          <w:kern w:val="0"/>
          <w:sz w:val="28"/>
          <w:szCs w:val="28"/>
        </w:rPr>
      </w:pPr>
      <w:r w:rsidRPr="005C34FA">
        <w:rPr>
          <w:rStyle w:val="berschrift1BrandonGrotesque"/>
          <w:color w:val="0047BB"/>
          <w:sz w:val="42"/>
          <w:szCs w:val="42"/>
          <w:lang w:val="de-AT"/>
        </w:rPr>
        <w:t xml:space="preserve">Bewerbungsunterlagen für die </w:t>
      </w:r>
      <w:r w:rsidR="006203EE">
        <w:rPr>
          <w:rStyle w:val="berschrift1BrandonGrotesque"/>
          <w:color w:val="0047BB"/>
          <w:sz w:val="42"/>
          <w:szCs w:val="42"/>
          <w:lang w:val="de-AT"/>
        </w:rPr>
        <w:t>1. Winter-Schule</w:t>
      </w: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1D32B2" w:rsidRDefault="001D32B2" w:rsidP="001D32B2">
      <w:pPr>
        <w:tabs>
          <w:tab w:val="clear" w:pos="284"/>
          <w:tab w:val="clear" w:pos="567"/>
          <w:tab w:val="clear" w:pos="851"/>
          <w:tab w:val="clear" w:pos="1134"/>
          <w:tab w:val="clear" w:pos="1418"/>
        </w:tabs>
        <w:spacing w:line="240" w:lineRule="auto"/>
        <w:rPr>
          <w:rFonts w:eastAsia="Calibri"/>
          <w:b/>
          <w:kern w:val="0"/>
          <w:sz w:val="28"/>
          <w:szCs w:val="28"/>
        </w:rPr>
      </w:pPr>
    </w:p>
    <w:p w:rsidR="005C34FA" w:rsidRPr="005C34FA" w:rsidRDefault="005C34FA" w:rsidP="005C34FA">
      <w:pPr>
        <w:tabs>
          <w:tab w:val="clear" w:pos="284"/>
          <w:tab w:val="clear" w:pos="567"/>
          <w:tab w:val="clear" w:pos="851"/>
          <w:tab w:val="clear" w:pos="1134"/>
          <w:tab w:val="clear" w:pos="1418"/>
        </w:tabs>
        <w:spacing w:line="240" w:lineRule="auto"/>
        <w:jc w:val="both"/>
        <w:rPr>
          <w:b/>
          <w:szCs w:val="19"/>
          <w:lang w:val="de-AT"/>
        </w:rPr>
      </w:pPr>
      <w:r w:rsidRPr="005C34FA">
        <w:rPr>
          <w:rFonts w:eastAsia="Calibri"/>
          <w:kern w:val="0"/>
          <w:szCs w:val="19"/>
        </w:rPr>
        <w:t>Sehr geehrte Direktion, sehr geehrter Lehrkörper,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sehr geehrte Schülerin, sehr geehrter Schüler!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r w:rsidRPr="005C34FA">
        <w:rPr>
          <w:rFonts w:eastAsia="Calibri"/>
          <w:kern w:val="0"/>
          <w:szCs w:val="19"/>
        </w:rPr>
        <w:t xml:space="preserve">Sie erhalten die Bewerbungsunterlagen für die 1. Winter-Schule der Österreichischen Studienstiftung für Schülerinnen und Schüler der Maturaklassen. Die Österreichische Studienstiftung will junge Menschen ungeachtet ihrer sozialen Herkunft fördern und begleiten, die in Zukunft Verantwortung in unterschiedlichen Bereichen übernehmen wollen. Die von der Studienstiftung Geförderten sind außergewöhnlich motivierte und engagierte junge Menschen, die sich einerseits durch ihren Schulerfolg (später Studienerfolg) auszeichnen, andererseits auch über das Potential verfügen, Besonderes zu leisten. Die von den Schulen vorgeschlagenen Schülerinnen und Schüler werden in einem eintägigen Auswahlseminar von einer Auswahlkommission anhand der Kriterien </w:t>
      </w:r>
    </w:p>
    <w:p w:rsidR="005C34FA" w:rsidRPr="005C34FA" w:rsidRDefault="005C34FA" w:rsidP="005C34F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Potential für persönliche und intellektuelle Entwicklung,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Engagement und Persönlichkeit,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 xml:space="preserve">Interessen und Aktivitäten </w:t>
      </w:r>
    </w:p>
    <w:p w:rsid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bewertet werden. </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Die Bewerbungsunterlagen bestehen aus</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allgemeinen Informationen zur Schülerin/zum Schüler,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Bewerbungs- und Motivationsschreiben, das von der Schülerin/dem Schüler erstellt wird,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Empfehlungsschreiben aus dem Lehrkörper,</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einem aktuellen Lebenslauf des Schülers/der Schülerin und</w:t>
      </w:r>
    </w:p>
    <w:p w:rsidR="005C34FA" w:rsidRPr="005C34FA" w:rsidRDefault="005C34FA" w:rsidP="00F5055A">
      <w:pPr>
        <w:numPr>
          <w:ilvl w:val="0"/>
          <w:numId w:val="6"/>
        </w:numPr>
        <w:tabs>
          <w:tab w:val="clear" w:pos="284"/>
          <w:tab w:val="clear" w:pos="567"/>
          <w:tab w:val="clear" w:pos="851"/>
          <w:tab w:val="clear" w:pos="1134"/>
          <w:tab w:val="clear" w:pos="1418"/>
        </w:tabs>
        <w:spacing w:after="160" w:line="240" w:lineRule="auto"/>
        <w:ind w:left="426" w:hanging="426"/>
        <w:contextualSpacing/>
        <w:rPr>
          <w:rFonts w:eastAsia="Calibri"/>
          <w:kern w:val="0"/>
          <w:szCs w:val="19"/>
        </w:rPr>
      </w:pPr>
      <w:r w:rsidRPr="005C34FA">
        <w:rPr>
          <w:rFonts w:eastAsia="Calibri"/>
          <w:kern w:val="0"/>
          <w:szCs w:val="19"/>
        </w:rPr>
        <w:t>dem letzten Schulzeugnis</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Die Schülerinnen und Schüler sind gebeten, die allgemeinen Informationen, das Bewerbungs- und Motivationsschreiben, den Lebenslauf und eine Kopie des Schulzeugnisses an die Studienstiftung zu richten. Das Empfehlungsschreiben ist bitte </w:t>
      </w:r>
      <w:r w:rsidRPr="005C34FA">
        <w:rPr>
          <w:rFonts w:eastAsia="Calibri"/>
          <w:kern w:val="0"/>
          <w:szCs w:val="19"/>
          <w:u w:val="single"/>
        </w:rPr>
        <w:t>separat</w:t>
      </w:r>
      <w:r w:rsidRPr="005C34FA">
        <w:rPr>
          <w:rFonts w:eastAsia="Calibri"/>
          <w:kern w:val="0"/>
          <w:szCs w:val="19"/>
        </w:rPr>
        <w:t xml:space="preserve"> durch die Schule an die Studienstiftung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Sämtliche Unterlagen sind bitte </w:t>
      </w:r>
      <w:r w:rsidRPr="005C34FA">
        <w:rPr>
          <w:rFonts w:eastAsia="Calibri"/>
          <w:b/>
          <w:kern w:val="0"/>
          <w:szCs w:val="19"/>
        </w:rPr>
        <w:t xml:space="preserve">bis </w:t>
      </w:r>
      <w:r w:rsidR="008B7189">
        <w:rPr>
          <w:rFonts w:eastAsia="Calibri"/>
          <w:b/>
          <w:kern w:val="0"/>
          <w:szCs w:val="19"/>
        </w:rPr>
        <w:t>17. November</w:t>
      </w:r>
      <w:bookmarkStart w:id="0" w:name="_GoBack"/>
      <w:bookmarkEnd w:id="0"/>
      <w:r w:rsidRPr="005C34FA">
        <w:rPr>
          <w:rFonts w:eastAsia="Calibri"/>
          <w:b/>
          <w:kern w:val="0"/>
          <w:szCs w:val="19"/>
        </w:rPr>
        <w:t xml:space="preserve"> 2019 </w:t>
      </w:r>
      <w:r w:rsidRPr="005C34FA">
        <w:rPr>
          <w:rFonts w:eastAsia="Calibri"/>
          <w:kern w:val="0"/>
          <w:szCs w:val="19"/>
        </w:rPr>
        <w:t xml:space="preserve">elektronisch an </w:t>
      </w:r>
      <w:hyperlink r:id="rId13" w:history="1">
        <w:r w:rsidRPr="005C34FA">
          <w:rPr>
            <w:rFonts w:eastAsia="Calibri"/>
            <w:b/>
            <w:i/>
            <w:color w:val="0563C1"/>
            <w:kern w:val="0"/>
            <w:szCs w:val="19"/>
          </w:rPr>
          <w:t>studienstiftung@oeaw.ac.at</w:t>
        </w:r>
      </w:hyperlink>
      <w:r w:rsidRPr="005C34FA">
        <w:rPr>
          <w:rFonts w:eastAsia="Calibri"/>
          <w:kern w:val="0"/>
          <w:szCs w:val="19"/>
        </w:rPr>
        <w:t xml:space="preserve"> zu übermitteln.</w:t>
      </w: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b/>
          <w:kern w:val="0"/>
          <w:szCs w:val="19"/>
        </w:rPr>
      </w:pPr>
      <w:r w:rsidRPr="005C34FA">
        <w:rPr>
          <w:rFonts w:eastAsia="Calibri"/>
          <w:b/>
          <w:kern w:val="0"/>
          <w:szCs w:val="19"/>
        </w:rPr>
        <w:t>Rückfragen &amp; Kontakt:</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Dr. Alexander Nagler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Pr>
          <w:rFonts w:eastAsia="Calibri"/>
          <w:kern w:val="0"/>
          <w:szCs w:val="19"/>
        </w:rPr>
        <w:t>T: +43 1 515</w:t>
      </w:r>
      <w:r w:rsidRPr="005C34FA">
        <w:rPr>
          <w:rFonts w:eastAsia="Calibri"/>
          <w:kern w:val="0"/>
          <w:szCs w:val="19"/>
        </w:rPr>
        <w:t>81-1272</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Alexander.Nagler@oeaw.ac.at</w:t>
      </w:r>
    </w:p>
    <w:p w:rsidR="005C34FA" w:rsidRPr="005C34FA" w:rsidRDefault="008B7189" w:rsidP="005C34FA">
      <w:pPr>
        <w:tabs>
          <w:tab w:val="clear" w:pos="284"/>
          <w:tab w:val="clear" w:pos="567"/>
          <w:tab w:val="clear" w:pos="851"/>
          <w:tab w:val="clear" w:pos="1134"/>
          <w:tab w:val="clear" w:pos="1418"/>
        </w:tabs>
        <w:spacing w:line="240" w:lineRule="auto"/>
        <w:rPr>
          <w:rFonts w:eastAsia="Calibri"/>
          <w:i/>
          <w:kern w:val="0"/>
          <w:szCs w:val="19"/>
        </w:rPr>
      </w:pPr>
      <w:hyperlink r:id="rId14" w:history="1">
        <w:r w:rsidR="005C34FA" w:rsidRPr="005C34FA">
          <w:rPr>
            <w:rFonts w:eastAsia="Calibri"/>
            <w:i/>
            <w:kern w:val="0"/>
            <w:szCs w:val="19"/>
          </w:rPr>
          <w:t>https://www.oeaw.ac.at/studienstiftung/home/</w:t>
        </w:r>
      </w:hyperlink>
    </w:p>
    <w:p w:rsidR="005C34FA" w:rsidRPr="005C34FA" w:rsidRDefault="005C34FA" w:rsidP="005C34FA">
      <w:pPr>
        <w:tabs>
          <w:tab w:val="clear" w:pos="284"/>
          <w:tab w:val="clear" w:pos="567"/>
          <w:tab w:val="clear" w:pos="851"/>
          <w:tab w:val="clear" w:pos="1134"/>
          <w:tab w:val="clear" w:pos="1418"/>
        </w:tabs>
        <w:spacing w:after="160" w:line="259" w:lineRule="auto"/>
        <w:rPr>
          <w:rFonts w:ascii="Calibri" w:eastAsia="Calibri" w:hAnsi="Calibri"/>
          <w:kern w:val="0"/>
          <w:sz w:val="22"/>
          <w:szCs w:val="22"/>
        </w:rPr>
      </w:pPr>
    </w:p>
    <w:p w:rsidR="005C34FA" w:rsidRDefault="005C34FA" w:rsidP="005C34FA">
      <w:pPr>
        <w:tabs>
          <w:tab w:val="clear" w:pos="284"/>
          <w:tab w:val="clear" w:pos="567"/>
          <w:tab w:val="clear" w:pos="851"/>
          <w:tab w:val="clear" w:pos="1134"/>
          <w:tab w:val="clear" w:pos="1418"/>
        </w:tabs>
        <w:spacing w:after="160" w:line="259" w:lineRule="auto"/>
        <w:rPr>
          <w:rFonts w:eastAsia="Calibri"/>
          <w:kern w:val="0"/>
          <w:sz w:val="22"/>
          <w:szCs w:val="22"/>
        </w:rPr>
      </w:pPr>
    </w:p>
    <w:p w:rsidR="006203EE" w:rsidRPr="005C34FA" w:rsidRDefault="006203EE" w:rsidP="005C34FA">
      <w:pPr>
        <w:tabs>
          <w:tab w:val="clear" w:pos="284"/>
          <w:tab w:val="clear" w:pos="567"/>
          <w:tab w:val="clear" w:pos="851"/>
          <w:tab w:val="clear" w:pos="1134"/>
          <w:tab w:val="clear" w:pos="1418"/>
        </w:tabs>
        <w:spacing w:after="160" w:line="259" w:lineRule="auto"/>
        <w:rPr>
          <w:rFonts w:eastAsia="Calibri"/>
          <w:kern w:val="0"/>
          <w:sz w:val="22"/>
          <w:szCs w:val="22"/>
        </w:rPr>
      </w:pPr>
    </w:p>
    <w:p w:rsidR="005C34FA" w:rsidRPr="005C34FA" w:rsidRDefault="005C34FA" w:rsidP="00F5055A">
      <w:pPr>
        <w:pStyle w:val="Aufz3"/>
        <w:numPr>
          <w:ilvl w:val="0"/>
          <w:numId w:val="5"/>
        </w:numPr>
        <w:ind w:left="357" w:hanging="357"/>
      </w:pPr>
      <w:r w:rsidRPr="005C34FA">
        <w:lastRenderedPageBreak/>
        <w:t>Allgemeine Informationen zur Schülerin/zum Schüler</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0960CF" w:rsidRPr="00851635"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b/>
          <w:kern w:val="0"/>
          <w:szCs w:val="19"/>
        </w:rPr>
        <w:t>Schule:</w:t>
      </w:r>
      <w:r w:rsidR="00851635">
        <w:rPr>
          <w:rFonts w:eastAsia="Calibri"/>
          <w:kern w:val="0"/>
          <w:szCs w:val="19"/>
        </w:rPr>
        <w:t xml:space="preserve"> </w:t>
      </w:r>
      <w:sdt>
        <w:sdtPr>
          <w:rPr>
            <w:rFonts w:eastAsia="Calibri"/>
            <w:kern w:val="0"/>
            <w:szCs w:val="19"/>
          </w:rPr>
          <w:id w:val="-1212955487"/>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Adresse der Schule:</w:t>
      </w:r>
      <w:r w:rsidRPr="005C34FA">
        <w:rPr>
          <w:rFonts w:eastAsia="Calibri"/>
          <w:kern w:val="0"/>
          <w:szCs w:val="19"/>
        </w:rPr>
        <w:t xml:space="preserve"> </w:t>
      </w:r>
      <w:sdt>
        <w:sdtPr>
          <w:rPr>
            <w:rFonts w:eastAsia="Calibri"/>
            <w:kern w:val="0"/>
            <w:szCs w:val="19"/>
          </w:rPr>
          <w:id w:val="537941421"/>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Vorname:</w:t>
      </w:r>
      <w:r w:rsidRPr="005C34FA">
        <w:rPr>
          <w:rFonts w:eastAsia="Calibri"/>
          <w:kern w:val="0"/>
          <w:szCs w:val="19"/>
        </w:rPr>
        <w:t xml:space="preserve"> </w:t>
      </w:r>
      <w:sdt>
        <w:sdtPr>
          <w:rPr>
            <w:rFonts w:eastAsia="Calibri"/>
            <w:kern w:val="0"/>
            <w:szCs w:val="19"/>
          </w:rPr>
          <w:id w:val="690888924"/>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Nachname:</w:t>
      </w:r>
      <w:r w:rsidRPr="005C34FA">
        <w:rPr>
          <w:rFonts w:eastAsia="Calibri"/>
          <w:kern w:val="0"/>
          <w:szCs w:val="19"/>
        </w:rPr>
        <w:t xml:space="preserve"> </w:t>
      </w:r>
      <w:sdt>
        <w:sdtPr>
          <w:rPr>
            <w:rFonts w:eastAsia="Calibri"/>
            <w:kern w:val="0"/>
            <w:szCs w:val="19"/>
          </w:rPr>
          <w:id w:val="-338152115"/>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Adresse:</w:t>
      </w:r>
      <w:r w:rsidRPr="005C34FA">
        <w:rPr>
          <w:rFonts w:eastAsia="Calibri"/>
          <w:kern w:val="0"/>
          <w:szCs w:val="19"/>
        </w:rPr>
        <w:t xml:space="preserve"> </w:t>
      </w:r>
      <w:sdt>
        <w:sdtPr>
          <w:rPr>
            <w:rFonts w:eastAsia="Calibri"/>
            <w:kern w:val="0"/>
            <w:szCs w:val="19"/>
          </w:rPr>
          <w:id w:val="674610798"/>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Geburtsdatum:</w:t>
      </w:r>
      <w:r w:rsidRPr="005C34FA">
        <w:rPr>
          <w:rFonts w:eastAsia="Calibri"/>
          <w:kern w:val="0"/>
          <w:szCs w:val="19"/>
        </w:rPr>
        <w:t xml:space="preserve"> </w:t>
      </w:r>
      <w:sdt>
        <w:sdtPr>
          <w:rPr>
            <w:rFonts w:eastAsia="Calibri"/>
            <w:kern w:val="0"/>
            <w:szCs w:val="19"/>
          </w:rPr>
          <w:id w:val="-224612407"/>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Schulstufe:</w:t>
      </w:r>
      <w:r w:rsidRPr="005C34FA">
        <w:rPr>
          <w:rFonts w:eastAsia="Calibri"/>
          <w:kern w:val="0"/>
          <w:szCs w:val="19"/>
        </w:rPr>
        <w:t xml:space="preserve"> </w:t>
      </w:r>
      <w:sdt>
        <w:sdtPr>
          <w:rPr>
            <w:rFonts w:eastAsia="Calibri"/>
            <w:kern w:val="0"/>
            <w:szCs w:val="19"/>
          </w:rPr>
          <w:id w:val="495764054"/>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0960CF"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Geplantes Datum für Schulabschluss</w:t>
      </w:r>
      <w:r w:rsidRPr="00851635">
        <w:rPr>
          <w:rFonts w:eastAsia="Calibri"/>
          <w:kern w:val="0"/>
          <w:szCs w:val="19"/>
        </w:rPr>
        <w:t>:</w:t>
      </w:r>
      <w:r w:rsidR="00851635">
        <w:rPr>
          <w:rFonts w:eastAsia="Calibri"/>
          <w:kern w:val="0"/>
          <w:szCs w:val="19"/>
        </w:rPr>
        <w:t xml:space="preserve"> </w:t>
      </w:r>
      <w:sdt>
        <w:sdtPr>
          <w:rPr>
            <w:rFonts w:eastAsia="Calibri"/>
            <w:kern w:val="0"/>
            <w:szCs w:val="19"/>
          </w:rPr>
          <w:id w:val="-837998764"/>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0960CF"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Geplanter Beginn des Studiums:</w:t>
      </w:r>
      <w:r w:rsidRPr="005C34FA">
        <w:rPr>
          <w:rFonts w:eastAsia="Calibri"/>
          <w:kern w:val="0"/>
          <w:szCs w:val="19"/>
        </w:rPr>
        <w:t xml:space="preserve"> </w:t>
      </w:r>
      <w:sdt>
        <w:sdtPr>
          <w:rPr>
            <w:rFonts w:eastAsia="Calibri"/>
            <w:kern w:val="0"/>
            <w:szCs w:val="19"/>
          </w:rPr>
          <w:id w:val="-1607880759"/>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5C34FA" w:rsidRPr="005C34FA"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Universität, Fachhochschule, Pädagogische Hochschule (falls bekannt):</w:t>
      </w:r>
      <w:r w:rsidRPr="005C34FA">
        <w:rPr>
          <w:rFonts w:eastAsia="Calibri"/>
          <w:kern w:val="0"/>
          <w:szCs w:val="19"/>
        </w:rPr>
        <w:t xml:space="preserve"> </w:t>
      </w:r>
      <w:sdt>
        <w:sdtPr>
          <w:rPr>
            <w:rFonts w:eastAsia="Calibri"/>
            <w:kern w:val="0"/>
            <w:szCs w:val="19"/>
          </w:rPr>
          <w:id w:val="184495527"/>
          <w:placeholder>
            <w:docPart w:val="DefaultPlaceholder_-1854013440"/>
          </w:placeholder>
          <w:showingPlcHdr/>
          <w:text w:multiLine="1"/>
        </w:sdtPr>
        <w:sdtEndPr/>
        <w:sdtContent>
          <w:r w:rsidR="009C7C54" w:rsidRPr="002242B1">
            <w:rPr>
              <w:rStyle w:val="Platzhaltertext"/>
            </w:rPr>
            <w:t>Klicken oder tippen Sie hier, um Text einzugeben.</w:t>
          </w:r>
        </w:sdtContent>
      </w:sdt>
    </w:p>
    <w:p w:rsidR="005C34FA" w:rsidRPr="00851635" w:rsidRDefault="005C34FA" w:rsidP="00F5055A">
      <w:pPr>
        <w:tabs>
          <w:tab w:val="clear" w:pos="284"/>
          <w:tab w:val="clear" w:pos="567"/>
          <w:tab w:val="clear" w:pos="851"/>
          <w:tab w:val="clear" w:pos="1134"/>
          <w:tab w:val="clear" w:pos="1418"/>
        </w:tabs>
        <w:spacing w:before="120" w:after="120" w:line="240" w:lineRule="auto"/>
        <w:rPr>
          <w:rFonts w:eastAsia="Calibri"/>
          <w:kern w:val="0"/>
          <w:szCs w:val="19"/>
        </w:rPr>
      </w:pPr>
      <w:r w:rsidRPr="005C34FA">
        <w:rPr>
          <w:rFonts w:eastAsia="Calibri"/>
          <w:b/>
          <w:kern w:val="0"/>
          <w:szCs w:val="19"/>
        </w:rPr>
        <w:t>Haben andere Familienmitglied</w:t>
      </w:r>
      <w:r w:rsidR="003F6AD9">
        <w:rPr>
          <w:rFonts w:eastAsia="Calibri"/>
          <w:b/>
          <w:kern w:val="0"/>
          <w:szCs w:val="19"/>
        </w:rPr>
        <w:t>er bereits eine Universität,</w:t>
      </w:r>
      <w:r w:rsidRPr="005C34FA">
        <w:rPr>
          <w:rFonts w:eastAsia="Calibri"/>
          <w:b/>
          <w:kern w:val="0"/>
          <w:szCs w:val="19"/>
        </w:rPr>
        <w:t xml:space="preserve"> Fachhochschule </w:t>
      </w:r>
      <w:r w:rsidR="003F6AD9">
        <w:rPr>
          <w:rFonts w:eastAsia="Calibri"/>
          <w:b/>
          <w:kern w:val="0"/>
          <w:szCs w:val="19"/>
        </w:rPr>
        <w:t xml:space="preserve">oder Pädagogische Hochschule </w:t>
      </w:r>
      <w:r w:rsidRPr="005C34FA">
        <w:rPr>
          <w:rFonts w:eastAsia="Calibri"/>
          <w:b/>
          <w:kern w:val="0"/>
          <w:szCs w:val="19"/>
        </w:rPr>
        <w:t>besucht?</w:t>
      </w:r>
      <w:r w:rsidR="009C7C54" w:rsidRPr="00851635">
        <w:rPr>
          <w:rFonts w:eastAsia="Calibri"/>
          <w:kern w:val="0"/>
          <w:szCs w:val="19"/>
        </w:rPr>
        <w:t xml:space="preserve"> </w:t>
      </w:r>
      <w:sdt>
        <w:sdtPr>
          <w:rPr>
            <w:rFonts w:eastAsia="Calibri"/>
            <w:kern w:val="0"/>
            <w:szCs w:val="19"/>
          </w:rPr>
          <w:id w:val="-1073732329"/>
          <w:placeholder>
            <w:docPart w:val="DefaultPlaceholder_-1854013440"/>
          </w:placeholder>
          <w:showingPlcHdr/>
          <w:text w:multiLine="1"/>
        </w:sdtPr>
        <w:sdtEndPr/>
        <w:sdtContent>
          <w:r w:rsidR="00851635" w:rsidRPr="002242B1">
            <w:rPr>
              <w:rStyle w:val="Platzhaltertext"/>
            </w:rPr>
            <w:t>Klicken oder tippen Sie hier, um Text einzugeben.</w:t>
          </w:r>
        </w:sdtContent>
      </w:sdt>
    </w:p>
    <w:p w:rsidR="005C34FA" w:rsidRPr="005C34FA" w:rsidRDefault="005C34FA" w:rsidP="00F5055A">
      <w:pPr>
        <w:tabs>
          <w:tab w:val="clear" w:pos="284"/>
          <w:tab w:val="clear" w:pos="567"/>
          <w:tab w:val="clear" w:pos="851"/>
          <w:tab w:val="clear" w:pos="1134"/>
          <w:tab w:val="clear" w:pos="1418"/>
        </w:tabs>
        <w:spacing w:before="120" w:after="120" w:line="240" w:lineRule="auto"/>
        <w:rPr>
          <w:rFonts w:eastAsia="Calibri"/>
          <w:b/>
          <w:kern w:val="0"/>
          <w:szCs w:val="19"/>
        </w:rPr>
      </w:pPr>
      <w:r w:rsidRPr="005C34FA">
        <w:rPr>
          <w:rFonts w:eastAsia="Calibri"/>
          <w:b/>
          <w:kern w:val="0"/>
          <w:szCs w:val="19"/>
        </w:rPr>
        <w:t xml:space="preserve">Auswahl der präferierten Seminare der Winter-Schule (bitte um Nennung von zumindest zwei Seminaren </w:t>
      </w:r>
      <w:r w:rsidRPr="005C34FA">
        <w:rPr>
          <w:rFonts w:eastAsia="Calibri"/>
          <w:b/>
          <w:kern w:val="0"/>
          <w:szCs w:val="19"/>
          <w:u w:val="single"/>
        </w:rPr>
        <w:t xml:space="preserve">und </w:t>
      </w:r>
      <w:r w:rsidRPr="005C34FA">
        <w:rPr>
          <w:rFonts w:eastAsia="Calibri"/>
          <w:b/>
          <w:kern w:val="0"/>
          <w:szCs w:val="19"/>
        </w:rPr>
        <w:t>Reihung der ausgewählten Seminare):</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1</w:t>
      </w:r>
      <w:r w:rsidR="000960CF">
        <w:rPr>
          <w:rFonts w:eastAsia="Calibri"/>
          <w:kern w:val="0"/>
          <w:szCs w:val="19"/>
        </w:rPr>
        <w:t xml:space="preserve"> </w:t>
      </w:r>
      <w:sdt>
        <w:sdtPr>
          <w:rPr>
            <w:rFonts w:eastAsia="Calibri"/>
            <w:kern w:val="0"/>
            <w:szCs w:val="19"/>
          </w:rPr>
          <w:id w:val="492075684"/>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w:id w:val="-1875149732"/>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2</w:t>
      </w:r>
      <w:r w:rsidR="000960CF">
        <w:rPr>
          <w:rFonts w:eastAsia="Calibri"/>
          <w:kern w:val="0"/>
          <w:szCs w:val="19"/>
        </w:rPr>
        <w:t xml:space="preserve"> </w:t>
      </w:r>
      <w:sdt>
        <w:sdtPr>
          <w:rPr>
            <w:rFonts w:eastAsia="Calibri"/>
            <w:kern w:val="0"/>
            <w:szCs w:val="19"/>
          </w:rPr>
          <w:id w:val="1269739989"/>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1134451708"/>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Seminar 3</w:t>
      </w:r>
      <w:r w:rsidR="000960CF">
        <w:rPr>
          <w:rFonts w:eastAsia="Calibri"/>
          <w:kern w:val="0"/>
          <w:szCs w:val="19"/>
        </w:rPr>
        <w:t xml:space="preserve"> </w:t>
      </w:r>
      <w:sdt>
        <w:sdtPr>
          <w:rPr>
            <w:rFonts w:eastAsia="Calibri"/>
            <w:kern w:val="0"/>
            <w:szCs w:val="19"/>
          </w:rPr>
          <w:id w:val="-1426414436"/>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580487732"/>
          <w:placeholder>
            <w:docPart w:val="DefaultPlaceholder_-1854013440"/>
          </w:placeholder>
          <w:temporary/>
          <w:showingPlcHdr/>
          <w:text/>
        </w:sdtPr>
        <w:sdtEndPr/>
        <w:sdtContent>
          <w:r w:rsidR="000960CF" w:rsidRPr="002242B1">
            <w:rPr>
              <w:rStyle w:val="Platzhaltertext"/>
            </w:rPr>
            <w:t>Klicken oder tippen Sie hier, um Text einzugeben.</w:t>
          </w:r>
        </w:sdtContent>
      </w:sdt>
    </w:p>
    <w:p w:rsidR="000960CF" w:rsidRDefault="005C34FA" w:rsidP="000960CF">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Seminar 4 </w:t>
      </w:r>
      <w:sdt>
        <w:sdtPr>
          <w:rPr>
            <w:rFonts w:eastAsia="Calibri"/>
            <w:kern w:val="0"/>
            <w:szCs w:val="19"/>
          </w:rPr>
          <w:id w:val="1406725470"/>
          <w14:checkbox>
            <w14:checked w14:val="0"/>
            <w14:checkedState w14:val="2612" w14:font="MS Gothic"/>
            <w14:uncheckedState w14:val="2610" w14:font="MS Gothic"/>
          </w14:checkbox>
        </w:sdtPr>
        <w:sdtEndPr/>
        <w:sdtContent>
          <w:r w:rsidR="000960CF">
            <w:rPr>
              <w:rFonts w:ascii="MS Gothic" w:eastAsia="MS Gothic" w:hAnsi="MS Gothic" w:hint="eastAsia"/>
              <w:kern w:val="0"/>
              <w:szCs w:val="19"/>
            </w:rPr>
            <w:t>☐</w:t>
          </w:r>
        </w:sdtContent>
      </w:sdt>
      <w:r w:rsidR="000960CF">
        <w:rPr>
          <w:rFonts w:eastAsia="Calibri"/>
          <w:kern w:val="0"/>
          <w:szCs w:val="19"/>
        </w:rPr>
        <w:tab/>
      </w:r>
      <w:sdt>
        <w:sdtPr>
          <w:rPr>
            <w:rFonts w:eastAsia="Calibri"/>
            <w:kern w:val="0"/>
            <w:szCs w:val="19"/>
          </w:rPr>
          <w:alias w:val="Reihung 1, 2 ..."/>
          <w:tag w:val="Reihung 1, 2 ..."/>
          <w:id w:val="989675190"/>
          <w:placeholder>
            <w:docPart w:val="DefaultPlaceholder_-1854013440"/>
          </w:placeholder>
          <w:temporary/>
          <w:showingPlcHdr/>
          <w:text/>
        </w:sdtPr>
        <w:sdtEndPr/>
        <w:sdtContent>
          <w:r w:rsidR="000960CF" w:rsidRPr="002242B1">
            <w:rPr>
              <w:rStyle w:val="Platzhaltertext"/>
            </w:rPr>
            <w:t>Klicken oder tippen Sie hier, um Text einzugeben.</w:t>
          </w:r>
        </w:sdtContent>
      </w:sdt>
      <w:r w:rsidR="000960CF">
        <w:rPr>
          <w:rFonts w:eastAsia="Calibri"/>
          <w:kern w:val="0"/>
          <w:szCs w:val="19"/>
        </w:rPr>
        <w:t xml:space="preserve"> </w:t>
      </w:r>
    </w:p>
    <w:p w:rsidR="000960CF" w:rsidRDefault="000960CF" w:rsidP="000960CF">
      <w:pPr>
        <w:tabs>
          <w:tab w:val="clear" w:pos="284"/>
          <w:tab w:val="clear" w:pos="567"/>
          <w:tab w:val="clear" w:pos="851"/>
          <w:tab w:val="clear" w:pos="1134"/>
          <w:tab w:val="clear" w:pos="1418"/>
        </w:tabs>
        <w:spacing w:line="240" w:lineRule="auto"/>
        <w:rPr>
          <w:rFonts w:eastAsia="Calibri"/>
          <w:kern w:val="0"/>
          <w:szCs w:val="19"/>
        </w:rPr>
      </w:pPr>
    </w:p>
    <w:p w:rsidR="000960CF" w:rsidRDefault="000960CF" w:rsidP="000960CF">
      <w:pPr>
        <w:tabs>
          <w:tab w:val="clear" w:pos="284"/>
          <w:tab w:val="clear" w:pos="567"/>
          <w:tab w:val="clear" w:pos="851"/>
          <w:tab w:val="clear" w:pos="1134"/>
          <w:tab w:val="clear" w:pos="1418"/>
        </w:tabs>
        <w:spacing w:line="240" w:lineRule="auto"/>
        <w:rPr>
          <w:rFonts w:eastAsia="Calibri"/>
          <w:kern w:val="0"/>
          <w:szCs w:val="19"/>
        </w:rPr>
      </w:pPr>
    </w:p>
    <w:p w:rsidR="005C34FA" w:rsidRPr="005C34FA" w:rsidRDefault="005C34FA" w:rsidP="000960CF">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 w:val="22"/>
          <w:szCs w:val="22"/>
        </w:rPr>
        <w:br w:type="page"/>
      </w:r>
    </w:p>
    <w:p w:rsidR="005C34FA" w:rsidRPr="005C34FA" w:rsidRDefault="005C34FA" w:rsidP="00F5055A">
      <w:pPr>
        <w:pStyle w:val="Aufz3"/>
        <w:numPr>
          <w:ilvl w:val="0"/>
          <w:numId w:val="5"/>
        </w:numPr>
        <w:ind w:left="357" w:hanging="357"/>
      </w:pPr>
      <w:r w:rsidRPr="005C34FA">
        <w:lastRenderedPageBreak/>
        <w:t>Bewerbungs- und Motivationsschreiben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Die Bewerber/innen werden gebeten, in dem Bewerbungs- und Motivationsschreiben folgende Punkte zu behandeln: </w:t>
      </w:r>
    </w:p>
    <w:p w:rsidR="005C34FA" w:rsidRPr="005C34FA" w:rsidRDefault="005C34FA" w:rsidP="00F5055A">
      <w:pPr>
        <w:tabs>
          <w:tab w:val="clear" w:pos="284"/>
          <w:tab w:val="clear" w:pos="567"/>
          <w:tab w:val="clear" w:pos="851"/>
          <w:tab w:val="clear" w:pos="1134"/>
          <w:tab w:val="clear" w:pos="1418"/>
        </w:tabs>
        <w:spacing w:line="240" w:lineRule="auto"/>
        <w:jc w:val="both"/>
        <w:rPr>
          <w:rFonts w:eastAsia="Calibri"/>
          <w:kern w:val="0"/>
          <w:szCs w:val="19"/>
        </w:rPr>
      </w:pP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 xml:space="preserve">Motivation für die Bewerbung bei der Österreichischen Studienstiftung – Warum sollten Sie von der Studienstiftung gefördert werden? </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Erläuterung für die Auswahl des gewünschten Seminars</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Welche Schulfächer sind/waren für Sie besonders interessant und wieso?</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Auswahlgründe für das Thema der VWA bzw. Diplomarbeit</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Teilnahmen an schulischen oder außerschulischen Wettbewerben, Olympiaden, Förderprogrammen oder dergleichen</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Was war das interessanteste Buch, das Sie in letzter Zeit gelesen haben und weshalb fanden Sie dieses besonders anregend?</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Beschreibung außerschulischer Aktivitäten und Interessen, inklusive Erörterung der Beweggründe</w:t>
      </w:r>
    </w:p>
    <w:p w:rsidR="005C34FA" w:rsidRPr="005C34FA" w:rsidRDefault="005C34FA" w:rsidP="00F5055A">
      <w:pPr>
        <w:numPr>
          <w:ilvl w:val="0"/>
          <w:numId w:val="7"/>
        </w:numPr>
        <w:tabs>
          <w:tab w:val="clear" w:pos="284"/>
          <w:tab w:val="clear" w:pos="567"/>
          <w:tab w:val="clear" w:pos="851"/>
          <w:tab w:val="clear" w:pos="1134"/>
          <w:tab w:val="clear" w:pos="1418"/>
        </w:tabs>
        <w:spacing w:after="160" w:line="240" w:lineRule="auto"/>
        <w:ind w:left="426" w:hanging="426"/>
        <w:contextualSpacing/>
        <w:jc w:val="both"/>
        <w:rPr>
          <w:rFonts w:eastAsia="Calibri"/>
          <w:kern w:val="0"/>
          <w:szCs w:val="19"/>
        </w:rPr>
      </w:pPr>
      <w:r w:rsidRPr="005C34FA">
        <w:rPr>
          <w:rFonts w:eastAsia="Calibri"/>
          <w:kern w:val="0"/>
          <w:szCs w:val="19"/>
        </w:rPr>
        <w:t>Weitere Informationen, die Sie dem Auswahlkomitee mitteilen möchten</w:t>
      </w:r>
    </w:p>
    <w:p w:rsidR="005C34FA" w:rsidRPr="005C34FA" w:rsidRDefault="005C34FA" w:rsidP="00F5055A">
      <w:pPr>
        <w:tabs>
          <w:tab w:val="clear" w:pos="284"/>
          <w:tab w:val="clear" w:pos="567"/>
          <w:tab w:val="clear" w:pos="851"/>
          <w:tab w:val="clear" w:pos="1134"/>
          <w:tab w:val="clear" w:pos="1418"/>
        </w:tabs>
        <w:spacing w:after="160" w:line="240" w:lineRule="auto"/>
        <w:ind w:left="426"/>
        <w:contextualSpacing/>
        <w:rPr>
          <w:rFonts w:eastAsia="Calibri"/>
          <w:kern w:val="0"/>
          <w:szCs w:val="19"/>
        </w:rPr>
      </w:pP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Cs w:val="19"/>
        </w:rPr>
      </w:pPr>
      <w:r w:rsidRPr="005C34FA">
        <w:rPr>
          <w:rFonts w:eastAsia="Calibri"/>
          <w:kern w:val="0"/>
          <w:szCs w:val="19"/>
        </w:rPr>
        <w:t xml:space="preserve">Bitte beachten Sie eine </w:t>
      </w:r>
      <w:r w:rsidR="00E212FF">
        <w:rPr>
          <w:rFonts w:eastAsia="Calibri"/>
          <w:kern w:val="0"/>
          <w:szCs w:val="19"/>
        </w:rPr>
        <w:t>Begrenzung</w:t>
      </w:r>
      <w:r w:rsidRPr="005C34FA">
        <w:rPr>
          <w:rFonts w:eastAsia="Calibri"/>
          <w:kern w:val="0"/>
          <w:szCs w:val="19"/>
        </w:rPr>
        <w:t xml:space="preserve"> von </w:t>
      </w:r>
      <w:r w:rsidR="0097369F">
        <w:rPr>
          <w:rFonts w:eastAsia="Calibri"/>
          <w:kern w:val="0"/>
          <w:szCs w:val="19"/>
        </w:rPr>
        <w:t>max</w:t>
      </w:r>
      <w:r w:rsidRPr="005C34FA">
        <w:rPr>
          <w:rFonts w:eastAsia="Calibri"/>
          <w:kern w:val="0"/>
          <w:szCs w:val="19"/>
        </w:rPr>
        <w:t>.</w:t>
      </w:r>
      <w:r w:rsidR="0097369F">
        <w:rPr>
          <w:rFonts w:eastAsia="Calibri"/>
          <w:kern w:val="0"/>
          <w:szCs w:val="19"/>
        </w:rPr>
        <w:t xml:space="preserve"> 4 Seiten</w:t>
      </w:r>
      <w:r w:rsidRPr="005C34FA">
        <w:rPr>
          <w:rFonts w:eastAsia="Calibri"/>
          <w:kern w:val="0"/>
          <w:szCs w:val="19"/>
        </w:rPr>
        <w:t xml:space="preserve"> für das Bewerbungs- und Motivationsschreiben.</w:t>
      </w:r>
    </w:p>
    <w:p w:rsidR="005C34FA" w:rsidRPr="005C34FA" w:rsidRDefault="005C34FA" w:rsidP="005C34FA">
      <w:pPr>
        <w:tabs>
          <w:tab w:val="clear" w:pos="284"/>
          <w:tab w:val="clear" w:pos="567"/>
          <w:tab w:val="clear" w:pos="851"/>
          <w:tab w:val="clear" w:pos="1134"/>
          <w:tab w:val="clear" w:pos="1418"/>
        </w:tabs>
        <w:spacing w:line="240" w:lineRule="auto"/>
        <w:rPr>
          <w:rFonts w:eastAsia="Calibri"/>
          <w:kern w:val="0"/>
          <w:sz w:val="22"/>
          <w:szCs w:val="22"/>
        </w:rPr>
      </w:pPr>
    </w:p>
    <w:p w:rsidR="001D32B2" w:rsidRPr="006203EE" w:rsidRDefault="001D32B2" w:rsidP="006203EE">
      <w:pPr>
        <w:tabs>
          <w:tab w:val="clear" w:pos="284"/>
          <w:tab w:val="clear" w:pos="567"/>
          <w:tab w:val="clear" w:pos="851"/>
          <w:tab w:val="clear" w:pos="1134"/>
          <w:tab w:val="clear" w:pos="1418"/>
        </w:tabs>
        <w:spacing w:after="160" w:line="259" w:lineRule="auto"/>
        <w:rPr>
          <w:rFonts w:eastAsia="Calibri"/>
          <w:kern w:val="0"/>
          <w:sz w:val="22"/>
          <w:szCs w:val="22"/>
        </w:rPr>
      </w:pPr>
    </w:p>
    <w:sectPr w:rsidR="001D32B2" w:rsidRPr="006203EE" w:rsidSect="001D32B2">
      <w:type w:val="continuous"/>
      <w:pgSz w:w="11900" w:h="16840"/>
      <w:pgMar w:top="1950" w:right="1191" w:bottom="1701" w:left="1191" w:header="720" w:footer="539" w:gutter="0"/>
      <w:cols w:space="720"/>
    </w:sectPr>
  </w:body>
</w:document>
</file>

<file path=word/customizations.xml><?xml version="1.0" encoding="utf-8"?>
<wne:tcg xmlns:r="http://schemas.openxmlformats.org/officeDocument/2006/relationships" xmlns:wne="http://schemas.microsoft.com/office/word/2006/wordml">
  <wne:keymaps>
    <wne:keymap wne:kcmPrimary="0441">
      <wne:acd wne:acdName="acd8"/>
    </wne:keymap>
    <wne:keymap wne:kcmPrimary="0448">
      <wne:acd wne:acdName="acd4"/>
    </wne:keymap>
    <wne:keymap wne:kcmPrimary="044A">
      <wne:acd wne:acdName="acd14"/>
    </wne:keymap>
    <wne:keymap wne:kcmPrimary="044C">
      <wne:acd wne:acdName="acd10"/>
    </wne:keymap>
    <wne:keymap wne:kcmPrimary="044E">
      <wne:acd wne:acdName="acd0"/>
    </wne:keymap>
    <wne:keymap wne:kcmPrimary="0453">
      <wne:acd wne:acdName="acd6"/>
    </wne:keymap>
    <wne:keymap wne:kcmPrimary="0455">
      <wne:acd wne:acdName="acd13"/>
    </wne:keymap>
    <wne:keymap wne:kcmPrimary="0458">
      <wne:acd wne:acdName="acd12"/>
    </wne:keymap>
    <wne:keymap wne:kcmPrimary="0459">
      <wne:acd wne:acdName="acd9"/>
    </wne:keymap>
    <wne:keymap wne:kcmPrimary="04BE">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LAGUAaQBuAGUAIABIAGUAcgB2AG8AcgBoAGUAYgB1AG4AZwA=" wne:acdName="acd0" wne:fciIndexBasedOn="0065"/>
    <wne:acd wne:acdName="acd1" wne:fciIndexBasedOn="0065"/>
    <wne:acd wne:acdName="acd2" wne:fciIndexBasedOn="0065"/>
    <wne:acd wne:acdName="acd3" wne:fciIndexBasedOn="0065"/>
    <wne:acd wne:argValue="AQAAAFgA" wne:acdName="acd4" wne:fciIndexBasedOn="0065"/>
    <wne:acd wne:acdName="acd5" wne:fciIndexBasedOn="0065"/>
    <wne:acd wne:argValue="AgBTAHQAYQBuAGQAYQByAGQAdABlAHgAdAA=" wne:acdName="acd6" wne:fciIndexBasedOn="0065"/>
    <wne:acd wne:acdName="acd7" wne:fciIndexBasedOn="0065"/>
    <wne:acd wne:argValue="AgBBAHUAZgB6AC4AIABMADEA" wne:acdName="acd8" wne:fciIndexBasedOn="0065"/>
    <wne:acd wne:argValue="AgBBAHUAZgB6AC4AIABMADIA" wne:acdName="acd9" wne:fciIndexBasedOn="0065"/>
    <wne:acd wne:argValue="AgBMAGkAcwB0AGUAIABMADEA" wne:acdName="acd10" wne:fciIndexBasedOn="0065"/>
    <wne:acd wne:argValue="AgBMAGkAcwB0AGUAIABMADIA" wne:acdName="acd11" wne:fciIndexBasedOn="0065"/>
    <wne:acd wne:argValue="AgBBAHUAZgB6AOQAaABsAHUAbgBnAC0ATgBlAHUAcwB0AGEAcgB0AA==" wne:acdName="acd12" wne:fciIndexBasedOn="0065"/>
    <wne:acd wne:argValue="AgBIAGUAYQBkAGkAbgBnACAAMQAsANwAMQA=" wne:acdName="acd13" wne:fciIndexBasedOn="0065"/>
    <wne:acd wne:argValue="AgBIAGUAYQBkAGkAbgBnACAAMgAsANwAMg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14F" w:rsidRDefault="000C114F">
      <w:pPr>
        <w:spacing w:line="240" w:lineRule="auto"/>
      </w:pPr>
      <w:r>
        <w:separator/>
      </w:r>
    </w:p>
  </w:endnote>
  <w:endnote w:type="continuationSeparator" w:id="0">
    <w:p w:rsidR="000C114F" w:rsidRDefault="000C11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E19" w:rsidRPr="001D32B2" w:rsidRDefault="00D10659" w:rsidP="00D96B07">
    <w:pPr>
      <w:tabs>
        <w:tab w:val="clear" w:pos="284"/>
        <w:tab w:val="clear" w:pos="567"/>
        <w:tab w:val="clear" w:pos="851"/>
        <w:tab w:val="clear" w:pos="1134"/>
        <w:tab w:val="clear" w:pos="1418"/>
        <w:tab w:val="right" w:pos="9498"/>
      </w:tabs>
      <w:rPr>
        <w:noProof/>
      </w:rPr>
    </w:pPr>
    <w:r>
      <w:t xml:space="preserve">Seite </w:t>
    </w:r>
    <w:r w:rsidR="00FF089A" w:rsidRPr="00D10659">
      <w:fldChar w:fldCharType="begin"/>
    </w:r>
    <w:r w:rsidR="00FF089A" w:rsidRPr="00D10659">
      <w:instrText xml:space="preserve"> PAGE </w:instrText>
    </w:r>
    <w:r w:rsidR="00FF089A" w:rsidRPr="00D10659">
      <w:fldChar w:fldCharType="separate"/>
    </w:r>
    <w:r w:rsidR="008B7189">
      <w:rPr>
        <w:noProof/>
      </w:rPr>
      <w:t>3</w:t>
    </w:r>
    <w:r w:rsidR="00FF089A" w:rsidRPr="00D10659">
      <w:fldChar w:fldCharType="end"/>
    </w:r>
    <w:r w:rsidR="00B77319">
      <w:t xml:space="preserve"> von </w:t>
    </w:r>
    <w:r w:rsidR="008B7189">
      <w:fldChar w:fldCharType="begin"/>
    </w:r>
    <w:r w:rsidR="008B7189">
      <w:instrText xml:space="preserve"> NUMPAGES </w:instrText>
    </w:r>
    <w:r w:rsidR="008B7189">
      <w:fldChar w:fldCharType="separate"/>
    </w:r>
    <w:r w:rsidR="008B7189">
      <w:rPr>
        <w:noProof/>
      </w:rPr>
      <w:t>3</w:t>
    </w:r>
    <w:r w:rsidR="008B7189">
      <w:rPr>
        <w:noProof/>
      </w:rPr>
      <w:fldChar w:fldCharType="end"/>
    </w:r>
    <w:r w:rsidR="00A45224">
      <w:rPr>
        <w:noProof/>
      </w:rPr>
      <w:tab/>
      <w:t>Österreichische Studienstiftung</w:t>
    </w:r>
    <w:r w:rsidR="001D32B2">
      <w:rPr>
        <w:noProof/>
      </w:rPr>
      <w:t xml:space="preserve"> –</w:t>
    </w:r>
    <w:r w:rsidR="005C34FA">
      <w:rPr>
        <w:noProof/>
      </w:rPr>
      <w:t>Bewerbungsunterlagen</w:t>
    </w:r>
    <w:r w:rsidR="006203EE">
      <w:rPr>
        <w:noProof/>
      </w:rPr>
      <w:t xml:space="preserve"> für Schüler/innen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0A2" w:rsidRDefault="00F80606" w:rsidP="00346DC6">
    <w:pPr>
      <w:pStyle w:val="Fuzeile"/>
      <w:tabs>
        <w:tab w:val="clear" w:pos="1418"/>
        <w:tab w:val="left" w:pos="2534"/>
      </w:tabs>
    </w:pPr>
    <w:r w:rsidRPr="003E387B">
      <w:rPr>
        <w:noProof/>
        <w:lang w:eastAsia="de-DE"/>
      </w:rPr>
      <mc:AlternateContent>
        <mc:Choice Requires="wps">
          <w:drawing>
            <wp:anchor distT="0" distB="0" distL="114300" distR="114300" simplePos="0" relativeHeight="251651072" behindDoc="0" locked="0" layoutInCell="1" allowOverlap="1" wp14:anchorId="31D92030" wp14:editId="71B48C67">
              <wp:simplePos x="0" y="0"/>
              <wp:positionH relativeFrom="page">
                <wp:posOffset>252095</wp:posOffset>
              </wp:positionH>
              <wp:positionV relativeFrom="page">
                <wp:posOffset>3564255</wp:posOffset>
              </wp:positionV>
              <wp:extent cx="108000" cy="0"/>
              <wp:effectExtent l="0" t="0" r="25400" b="19050"/>
              <wp:wrapNone/>
              <wp:docPr id="2"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471E" id="Line 2" o:spid="_x0000_s1026" style="position:absolute;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" strokeweight=".25pt">
              <w10:wrap anchorx="page" anchory="page"/>
            </v:line>
          </w:pict>
        </mc:Fallback>
      </mc:AlternateContent>
    </w:r>
    <w:r w:rsidR="00C54B6D">
      <w:rPr>
        <w:noProof/>
        <w:lang w:eastAsia="de-DE"/>
      </w:rPr>
      <w:drawing>
        <wp:anchor distT="0" distB="0" distL="114300" distR="114300" simplePos="0" relativeHeight="251662336" behindDoc="1" locked="1" layoutInCell="1" allowOverlap="1" wp14:anchorId="1FCB4ED2" wp14:editId="559B8EE0">
          <wp:simplePos x="0" y="0"/>
          <wp:positionH relativeFrom="page">
            <wp:align>left</wp:align>
          </wp:positionH>
          <wp:positionV relativeFrom="page">
            <wp:align>bottom</wp:align>
          </wp:positionV>
          <wp:extent cx="7560000" cy="108000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Briefpapier_ÖAW-allgemien_F.emf"/>
                  <pic:cNvPicPr preferRelativeResize="0"/>
                </pic:nvPicPr>
                <pic:blipFill>
                  <a:blip r:embed="rId1"/>
                  <a:stretch>
                    <a:fillRect/>
                  </a:stretch>
                </pic:blipFill>
                <pic:spPr>
                  <a:xfrm>
                    <a:off x="0" y="0"/>
                    <a:ext cx="7560000" cy="1080000"/>
                  </a:xfrm>
                  <a:prstGeom prst="rect">
                    <a:avLst/>
                  </a:prstGeom>
                </pic:spPr>
              </pic:pic>
            </a:graphicData>
          </a:graphic>
          <wp14:sizeRelH relativeFrom="margin">
            <wp14:pctWidth>0</wp14:pctWidth>
          </wp14:sizeRelH>
          <wp14:sizeRelV relativeFrom="margin">
            <wp14:pctHeight>0</wp14:pctHeight>
          </wp14:sizeRelV>
        </wp:anchor>
      </w:drawing>
    </w:r>
    <w:r w:rsidR="00C54B6D">
      <w:rPr>
        <w:noProof/>
        <w:lang w:eastAsia="de-DE"/>
      </w:rPr>
      <w:drawing>
        <wp:inline distT="0" distB="0" distL="0" distR="0" wp14:anchorId="2855600D">
          <wp:extent cx="7559675" cy="1078865"/>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675" cy="10788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14F" w:rsidRDefault="000C114F">
      <w:pPr>
        <w:spacing w:line="240" w:lineRule="auto"/>
      </w:pPr>
      <w:r>
        <w:separator/>
      </w:r>
    </w:p>
  </w:footnote>
  <w:footnote w:type="continuationSeparator" w:id="0">
    <w:p w:rsidR="000C114F" w:rsidRDefault="000C11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3B0" w:rsidRDefault="008D73B0">
    <w:pPr>
      <w:pStyle w:val="Kopfzeile"/>
    </w:pPr>
    <w:r w:rsidRPr="003E387B">
      <w:rPr>
        <w:rFonts w:eastAsia="Times New Roman"/>
        <w:noProof/>
        <w:szCs w:val="20"/>
        <w:lang w:eastAsia="de-DE"/>
      </w:rPr>
      <mc:AlternateContent>
        <mc:Choice Requires="wps">
          <w:drawing>
            <wp:anchor distT="0" distB="0" distL="114300" distR="114300" simplePos="0" relativeHeight="251656192" behindDoc="0" locked="0" layoutInCell="1" allowOverlap="1" wp14:anchorId="39E5BFC2" wp14:editId="3DFA3B76">
              <wp:simplePos x="0" y="0"/>
              <wp:positionH relativeFrom="page">
                <wp:posOffset>252095</wp:posOffset>
              </wp:positionH>
              <wp:positionV relativeFrom="page">
                <wp:posOffset>3564255</wp:posOffset>
              </wp:positionV>
              <wp:extent cx="108000" cy="0"/>
              <wp:effectExtent l="0" t="0" r="0" b="0"/>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4BFE2" id="Line 2" o:spid="_x0000_s1026" style="position:absolute;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87B" w:rsidRPr="003C6F87" w:rsidRDefault="00F85CDD" w:rsidP="00C223F7">
    <w:pPr>
      <w:jc w:val="right"/>
      <w:rPr>
        <w:w w:val="97"/>
        <w:sz w:val="16"/>
        <w:szCs w:val="16"/>
      </w:rPr>
    </w:pPr>
    <w:r>
      <w:rPr>
        <w:noProof/>
        <w:sz w:val="16"/>
        <w:szCs w:val="16"/>
        <w:lang w:eastAsia="de-DE"/>
      </w:rPr>
      <w:drawing>
        <wp:anchor distT="0" distB="0" distL="114300" distR="114300" simplePos="0" relativeHeight="251660288" behindDoc="1" locked="0" layoutInCell="1" allowOverlap="1">
          <wp:simplePos x="0" y="0"/>
          <wp:positionH relativeFrom="page">
            <wp:posOffset>10795</wp:posOffset>
          </wp:positionH>
          <wp:positionV relativeFrom="page">
            <wp:posOffset>0</wp:posOffset>
          </wp:positionV>
          <wp:extent cx="7560000" cy="1440000"/>
          <wp:effectExtent l="0" t="0" r="3175"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papier_ÖAW-allgemien_K.emf"/>
                  <pic:cNvPicPr preferRelativeResize="0"/>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68E03CF"/>
    <w:multiLevelType w:val="multilevel"/>
    <w:tmpl w:val="6EA41814"/>
    <w:numStyleLink w:val="Liste1"/>
  </w:abstractNum>
  <w:abstractNum w:abstractNumId="2" w15:restartNumberingAfterBreak="0">
    <w:nsid w:val="2312140B"/>
    <w:multiLevelType w:val="hybridMultilevel"/>
    <w:tmpl w:val="59A0AE5C"/>
    <w:lvl w:ilvl="0" w:tplc="6A1C2ED2">
      <w:start w:val="1"/>
      <w:numFmt w:val="bullet"/>
      <w:lvlText w:val="–"/>
      <w:lvlJc w:val="left"/>
      <w:pPr>
        <w:ind w:left="720" w:hanging="360"/>
      </w:pPr>
      <w:rPr>
        <w:rFonts w:ascii="Palatino Linotype" w:hAnsi="Palatino Linotyp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7E42FDC"/>
    <w:multiLevelType w:val="hybridMultilevel"/>
    <w:tmpl w:val="132260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DBF662D"/>
    <w:multiLevelType w:val="hybridMultilevel"/>
    <w:tmpl w:val="42C86E3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6C803402"/>
    <w:multiLevelType w:val="multilevel"/>
    <w:tmpl w:val="E7704008"/>
    <w:lvl w:ilvl="0">
      <w:start w:val="1"/>
      <w:numFmt w:val="decimal"/>
      <w:pStyle w:val="Aufzhlungszeichen-Halbgeviertstrich"/>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5"/>
  </w:num>
  <w:num w:numId="6">
    <w:abstractNumId w:val="4"/>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 w:dllVersion="2"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1A"/>
    <w:rsid w:val="000039B4"/>
    <w:rsid w:val="00020ABA"/>
    <w:rsid w:val="00023A51"/>
    <w:rsid w:val="00025560"/>
    <w:rsid w:val="0004421A"/>
    <w:rsid w:val="00066EC5"/>
    <w:rsid w:val="00067FA8"/>
    <w:rsid w:val="00081099"/>
    <w:rsid w:val="0008666A"/>
    <w:rsid w:val="00095BAA"/>
    <w:rsid w:val="000960CF"/>
    <w:rsid w:val="000A3E8E"/>
    <w:rsid w:val="000B4D8D"/>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32B2"/>
    <w:rsid w:val="001D5609"/>
    <w:rsid w:val="001D63C5"/>
    <w:rsid w:val="001F6EF6"/>
    <w:rsid w:val="00233F01"/>
    <w:rsid w:val="00241491"/>
    <w:rsid w:val="0025565B"/>
    <w:rsid w:val="002621C4"/>
    <w:rsid w:val="002667F2"/>
    <w:rsid w:val="00294B43"/>
    <w:rsid w:val="00295268"/>
    <w:rsid w:val="002B6280"/>
    <w:rsid w:val="002B7D50"/>
    <w:rsid w:val="002C2DCD"/>
    <w:rsid w:val="002C4305"/>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3F6AD9"/>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AAB"/>
    <w:rsid w:val="004B2D57"/>
    <w:rsid w:val="004B42EE"/>
    <w:rsid w:val="004B74F7"/>
    <w:rsid w:val="004D022B"/>
    <w:rsid w:val="004D0B6C"/>
    <w:rsid w:val="004D12DD"/>
    <w:rsid w:val="004D24CE"/>
    <w:rsid w:val="004F089A"/>
    <w:rsid w:val="00511B09"/>
    <w:rsid w:val="00521A03"/>
    <w:rsid w:val="005254E0"/>
    <w:rsid w:val="005339A4"/>
    <w:rsid w:val="0053654D"/>
    <w:rsid w:val="0055625F"/>
    <w:rsid w:val="00560455"/>
    <w:rsid w:val="00560EDF"/>
    <w:rsid w:val="00566710"/>
    <w:rsid w:val="00567568"/>
    <w:rsid w:val="005A4712"/>
    <w:rsid w:val="005B2BE4"/>
    <w:rsid w:val="005B3E89"/>
    <w:rsid w:val="005B5BB8"/>
    <w:rsid w:val="005B5FFD"/>
    <w:rsid w:val="005C34FA"/>
    <w:rsid w:val="005C7C39"/>
    <w:rsid w:val="005C7DA2"/>
    <w:rsid w:val="005D028D"/>
    <w:rsid w:val="005D094E"/>
    <w:rsid w:val="005D2735"/>
    <w:rsid w:val="005D5521"/>
    <w:rsid w:val="005E2394"/>
    <w:rsid w:val="005F65E1"/>
    <w:rsid w:val="00602400"/>
    <w:rsid w:val="00611485"/>
    <w:rsid w:val="00612420"/>
    <w:rsid w:val="006172D6"/>
    <w:rsid w:val="006203EE"/>
    <w:rsid w:val="0062329F"/>
    <w:rsid w:val="00630A11"/>
    <w:rsid w:val="006440E8"/>
    <w:rsid w:val="006462C7"/>
    <w:rsid w:val="00675F0D"/>
    <w:rsid w:val="006769B3"/>
    <w:rsid w:val="00681E81"/>
    <w:rsid w:val="00682E88"/>
    <w:rsid w:val="00694171"/>
    <w:rsid w:val="006B3EDF"/>
    <w:rsid w:val="006E4409"/>
    <w:rsid w:val="006F174D"/>
    <w:rsid w:val="006F3F62"/>
    <w:rsid w:val="006F51D3"/>
    <w:rsid w:val="00704F8E"/>
    <w:rsid w:val="00713D45"/>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46B7E"/>
    <w:rsid w:val="00851635"/>
    <w:rsid w:val="00856F45"/>
    <w:rsid w:val="008605E4"/>
    <w:rsid w:val="008636B9"/>
    <w:rsid w:val="00881A3E"/>
    <w:rsid w:val="008A642B"/>
    <w:rsid w:val="008B12EE"/>
    <w:rsid w:val="008B2139"/>
    <w:rsid w:val="008B5D4B"/>
    <w:rsid w:val="008B7189"/>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66942"/>
    <w:rsid w:val="0097369F"/>
    <w:rsid w:val="00974F75"/>
    <w:rsid w:val="00976824"/>
    <w:rsid w:val="00976A36"/>
    <w:rsid w:val="00990A99"/>
    <w:rsid w:val="009937B7"/>
    <w:rsid w:val="00995A3B"/>
    <w:rsid w:val="009B2450"/>
    <w:rsid w:val="009B3C5B"/>
    <w:rsid w:val="009C35F0"/>
    <w:rsid w:val="009C385B"/>
    <w:rsid w:val="009C3880"/>
    <w:rsid w:val="009C7C54"/>
    <w:rsid w:val="009D120F"/>
    <w:rsid w:val="009D24F9"/>
    <w:rsid w:val="009D545A"/>
    <w:rsid w:val="00A052A8"/>
    <w:rsid w:val="00A1348E"/>
    <w:rsid w:val="00A14FD8"/>
    <w:rsid w:val="00A3651B"/>
    <w:rsid w:val="00A36BD6"/>
    <w:rsid w:val="00A445DC"/>
    <w:rsid w:val="00A45224"/>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2C86"/>
    <w:rsid w:val="00BA4C15"/>
    <w:rsid w:val="00BB29DD"/>
    <w:rsid w:val="00BC0E6C"/>
    <w:rsid w:val="00BE2EF7"/>
    <w:rsid w:val="00BE3C51"/>
    <w:rsid w:val="00BF12BE"/>
    <w:rsid w:val="00BF550F"/>
    <w:rsid w:val="00C05054"/>
    <w:rsid w:val="00C223F7"/>
    <w:rsid w:val="00C24742"/>
    <w:rsid w:val="00C50A33"/>
    <w:rsid w:val="00C51138"/>
    <w:rsid w:val="00C52923"/>
    <w:rsid w:val="00C52D51"/>
    <w:rsid w:val="00C52FFD"/>
    <w:rsid w:val="00C54B6D"/>
    <w:rsid w:val="00C74EA9"/>
    <w:rsid w:val="00C92BAA"/>
    <w:rsid w:val="00CA1A2B"/>
    <w:rsid w:val="00CB61A3"/>
    <w:rsid w:val="00CB7E68"/>
    <w:rsid w:val="00CC396E"/>
    <w:rsid w:val="00CF48D8"/>
    <w:rsid w:val="00CF5DF1"/>
    <w:rsid w:val="00D10659"/>
    <w:rsid w:val="00D14D65"/>
    <w:rsid w:val="00D200AC"/>
    <w:rsid w:val="00D43D5D"/>
    <w:rsid w:val="00D523FE"/>
    <w:rsid w:val="00D57836"/>
    <w:rsid w:val="00D57D20"/>
    <w:rsid w:val="00D63166"/>
    <w:rsid w:val="00D65C20"/>
    <w:rsid w:val="00D660CC"/>
    <w:rsid w:val="00D70DA6"/>
    <w:rsid w:val="00D75EF8"/>
    <w:rsid w:val="00D775D1"/>
    <w:rsid w:val="00D95043"/>
    <w:rsid w:val="00D95621"/>
    <w:rsid w:val="00D96B07"/>
    <w:rsid w:val="00DB07D3"/>
    <w:rsid w:val="00DB3B9F"/>
    <w:rsid w:val="00DB5108"/>
    <w:rsid w:val="00DD6740"/>
    <w:rsid w:val="00DD7153"/>
    <w:rsid w:val="00DE22DA"/>
    <w:rsid w:val="00DE3D6E"/>
    <w:rsid w:val="00DE744C"/>
    <w:rsid w:val="00E01C59"/>
    <w:rsid w:val="00E037D2"/>
    <w:rsid w:val="00E212FF"/>
    <w:rsid w:val="00E2241F"/>
    <w:rsid w:val="00E22A66"/>
    <w:rsid w:val="00E27B75"/>
    <w:rsid w:val="00E33E49"/>
    <w:rsid w:val="00E5221B"/>
    <w:rsid w:val="00E556AE"/>
    <w:rsid w:val="00E57FF9"/>
    <w:rsid w:val="00E76A5A"/>
    <w:rsid w:val="00E8074A"/>
    <w:rsid w:val="00E87049"/>
    <w:rsid w:val="00EB2EBF"/>
    <w:rsid w:val="00EB3BB0"/>
    <w:rsid w:val="00ED2E68"/>
    <w:rsid w:val="00EE3683"/>
    <w:rsid w:val="00EE528C"/>
    <w:rsid w:val="00EF7D67"/>
    <w:rsid w:val="00F1080E"/>
    <w:rsid w:val="00F17966"/>
    <w:rsid w:val="00F256C5"/>
    <w:rsid w:val="00F350A8"/>
    <w:rsid w:val="00F36BAF"/>
    <w:rsid w:val="00F36FBB"/>
    <w:rsid w:val="00F5055A"/>
    <w:rsid w:val="00F71A71"/>
    <w:rsid w:val="00F804FC"/>
    <w:rsid w:val="00F80606"/>
    <w:rsid w:val="00F85CDD"/>
    <w:rsid w:val="00F863CB"/>
    <w:rsid w:val="00FA4E6D"/>
    <w:rsid w:val="00FA66FF"/>
    <w:rsid w:val="00FA6AAB"/>
    <w:rsid w:val="00FB4085"/>
    <w:rsid w:val="00FB6377"/>
    <w:rsid w:val="00FB6630"/>
    <w:rsid w:val="00FC1590"/>
    <w:rsid w:val="00FC385E"/>
    <w:rsid w:val="00FC79DE"/>
    <w:rsid w:val="00FE2810"/>
    <w:rsid w:val="00FF089A"/>
    <w:rsid w:val="00FF51A5"/>
    <w:rsid w:val="00FF53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oNotEmbedSmartTags/>
  <w:decimalSymbol w:val=","/>
  <w:listSeparator w:val=";"/>
  <w14:docId w14:val="2ECDD1AF"/>
  <w14:defaultImageDpi w14:val="330"/>
  <w15:docId w15:val="{4F4771F3-2DFF-4773-94FA-A506D1F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9364C4"/>
    <w:pPr>
      <w:tabs>
        <w:tab w:val="left" w:pos="284"/>
        <w:tab w:val="left" w:pos="567"/>
        <w:tab w:val="left" w:pos="851"/>
        <w:tab w:val="left" w:pos="1134"/>
        <w:tab w:val="left" w:pos="1418"/>
      </w:tabs>
      <w:spacing w:line="256" w:lineRule="atLeast"/>
    </w:pPr>
    <w:rPr>
      <w:rFonts w:ascii="Palatino Linotype" w:eastAsiaTheme="minorEastAsia" w:hAnsi="Palatino Linotype"/>
      <w:kern w:val="14"/>
      <w:sz w:val="19"/>
      <w:szCs w:val="24"/>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3"/>
      </w:numPr>
      <w:tabs>
        <w:tab w:val="clear" w:pos="284"/>
      </w:tabs>
    </w:pPr>
  </w:style>
  <w:style w:type="paragraph" w:customStyle="1" w:styleId="ListeL2">
    <w:name w:val="Liste L2"/>
    <w:basedOn w:val="ListeL1"/>
    <w:uiPriority w:val="4"/>
    <w:qFormat/>
    <w:rsid w:val="00DB3B9F"/>
    <w:pPr>
      <w:numPr>
        <w:ilvl w:val="1"/>
      </w:numPr>
      <w:tabs>
        <w:tab w:val="clear" w:pos="567"/>
      </w:tabs>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B25FA7"/>
    <w:rPr>
      <w:color w:val="auto"/>
      <w:u w:val="none"/>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
      </w:numPr>
      <w:tabs>
        <w:tab w:val="clear" w:pos="284"/>
        <w:tab w:val="clear" w:pos="567"/>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2"/>
      </w:numPr>
    </w:pPr>
  </w:style>
  <w:style w:type="numbering" w:customStyle="1" w:styleId="Formatvorlage1">
    <w:name w:val="Formatvorlage1"/>
    <w:uiPriority w:val="99"/>
    <w:rsid w:val="00020ABA"/>
    <w:pPr>
      <w:numPr>
        <w:numId w:val="3"/>
      </w:numPr>
    </w:pPr>
  </w:style>
  <w:style w:type="paragraph" w:styleId="Listenabsatz">
    <w:name w:val="List Paragraph"/>
    <w:basedOn w:val="Standard"/>
    <w:uiPriority w:val="34"/>
    <w:rsid w:val="007E3A3C"/>
    <w:pPr>
      <w:ind w:left="720"/>
      <w:contextualSpacing/>
    </w:pPr>
  </w:style>
  <w:style w:type="paragraph" w:styleId="Titel">
    <w:name w:val="Title"/>
    <w:basedOn w:val="Standard"/>
    <w:next w:val="Standard"/>
    <w:link w:val="TitelZchn"/>
    <w:uiPriority w:val="10"/>
    <w:rsid w:val="009C3880"/>
    <w:pPr>
      <w:spacing w:line="240" w:lineRule="auto"/>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D57836"/>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D57836"/>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character" w:customStyle="1" w:styleId="berschrift1BrandonGrotesque">
    <w:name w:val="Überschrift 1 Brandon Grotesque"/>
    <w:rsid w:val="001D32B2"/>
  </w:style>
  <w:style w:type="paragraph" w:customStyle="1" w:styleId="Aufz3">
    <w:name w:val="Aufz. Ü3"/>
    <w:basedOn w:val="berschrift2"/>
    <w:link w:val="Aufz3Zchn"/>
    <w:autoRedefine/>
    <w:qFormat/>
    <w:rsid w:val="00D96B07"/>
    <w:pPr>
      <w:keepNext w:val="0"/>
      <w:widowControl w:val="0"/>
      <w:tabs>
        <w:tab w:val="clear" w:pos="284"/>
        <w:tab w:val="clear" w:pos="567"/>
        <w:tab w:val="clear" w:pos="851"/>
        <w:tab w:val="clear" w:pos="1134"/>
        <w:tab w:val="clear" w:pos="1418"/>
      </w:tabs>
      <w:autoSpaceDE w:val="0"/>
      <w:autoSpaceDN w:val="0"/>
      <w:spacing w:before="80" w:after="80" w:line="240" w:lineRule="auto"/>
    </w:pPr>
    <w:rPr>
      <w:rFonts w:eastAsia="Times New Roman"/>
      <w:b/>
      <w:color w:val="0047BB"/>
      <w:kern w:val="0"/>
      <w:sz w:val="24"/>
      <w:szCs w:val="24"/>
      <w:u w:val="none"/>
      <w:lang w:bidi="ar-SA"/>
    </w:rPr>
  </w:style>
  <w:style w:type="character" w:customStyle="1" w:styleId="Aufz3Zchn">
    <w:name w:val="Aufz. Ü3 Zchn"/>
    <w:basedOn w:val="Absatz-Standardschriftart"/>
    <w:link w:val="Aufz3"/>
    <w:rsid w:val="00D96B07"/>
    <w:rPr>
      <w:rFonts w:ascii="Palatino Linotype" w:hAnsi="Palatino Linotype"/>
      <w:b/>
      <w:color w:val="0047BB"/>
      <w:sz w:val="24"/>
      <w:szCs w:val="24"/>
      <w:lang w:eastAsia="en-US"/>
    </w:rPr>
  </w:style>
  <w:style w:type="paragraph" w:customStyle="1" w:styleId="Aufzhlungszeichen-Halbgeviertstrich">
    <w:name w:val="Aufzählungszeichen - Halbgeviertstrich"/>
    <w:basedOn w:val="Listenabsatz"/>
    <w:link w:val="Aufzhlungszeichen-HalbgeviertstrichZchn"/>
    <w:qFormat/>
    <w:rsid w:val="00D96B07"/>
    <w:pPr>
      <w:widowControl w:val="0"/>
      <w:numPr>
        <w:numId w:val="1"/>
      </w:numPr>
      <w:tabs>
        <w:tab w:val="clear" w:pos="284"/>
        <w:tab w:val="clear" w:pos="567"/>
        <w:tab w:val="clear" w:pos="851"/>
        <w:tab w:val="clear" w:pos="1134"/>
        <w:tab w:val="clear" w:pos="1418"/>
      </w:tabs>
      <w:autoSpaceDE w:val="0"/>
      <w:autoSpaceDN w:val="0"/>
      <w:spacing w:line="240" w:lineRule="auto"/>
      <w:ind w:left="720" w:hanging="360"/>
      <w:jc w:val="both"/>
    </w:pPr>
    <w:rPr>
      <w:rFonts w:eastAsia="Calibri"/>
      <w:kern w:val="0"/>
      <w:szCs w:val="19"/>
      <w:lang w:val="de-AT"/>
    </w:rPr>
  </w:style>
  <w:style w:type="character" w:customStyle="1" w:styleId="Aufzhlungszeichen-HalbgeviertstrichZchn">
    <w:name w:val="Aufzählungszeichen - Halbgeviertstrich Zchn"/>
    <w:basedOn w:val="Absatz-Standardschriftart"/>
    <w:link w:val="Aufzhlungszeichen-Halbgeviertstrich"/>
    <w:rsid w:val="00D96B07"/>
    <w:rPr>
      <w:rFonts w:ascii="Palatino Linotype" w:eastAsia="Calibri" w:hAnsi="Palatino Linotype"/>
      <w:sz w:val="19"/>
      <w:szCs w:val="19"/>
      <w:lang w:val="de-AT" w:eastAsia="en-US"/>
    </w:rPr>
  </w:style>
  <w:style w:type="character" w:customStyle="1" w:styleId="Formatvorlage2">
    <w:name w:val="Formatvorlage2"/>
    <w:basedOn w:val="Absatz-Standardschriftart"/>
    <w:uiPriority w:val="1"/>
    <w:rsid w:val="002C4305"/>
    <w:rPr>
      <w:rFonts w:ascii="Palatino Linotype" w:hAnsi="Palatino Linotyp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tudienstiftung@oeaw.ac.a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glossaryDocument" Target="glossary/document.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oeaw.ac.at/studienstiftung/home/"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B6535749-FBB2-4AAE-86E4-1D128F6721D0}"/>
      </w:docPartPr>
      <w:docPartBody>
        <w:p w:rsidR="00313781" w:rsidRDefault="00EC4C49">
          <w:r w:rsidRPr="002242B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MS Mincho">
    <w:altName w:val="Yu Gothic UI"/>
    <w:panose1 w:val="02020609040205080304"/>
    <w:charset w:val="80"/>
    <w:family w:val="modern"/>
    <w:pitch w:val="fixed"/>
    <w:sig w:usb0="E00002FF" w:usb1="6AC7FDFB" w:usb2="00000012" w:usb3="00000000" w:csb0="000200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49"/>
    <w:rsid w:val="00313781"/>
    <w:rsid w:val="00EC4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13781"/>
    <w:rPr>
      <w:vanish/>
      <w:color w:val="D9D9D9" w:themeColor="background1" w:themeShade="D9"/>
    </w:rPr>
  </w:style>
  <w:style w:type="paragraph" w:customStyle="1" w:styleId="62CDFF6F686D4817A2564881E1DFD5D0">
    <w:name w:val="62CDFF6F686D4817A2564881E1DFD5D0"/>
    <w:rsid w:val="00EC4C49"/>
  </w:style>
  <w:style w:type="paragraph" w:customStyle="1" w:styleId="A6623C34B5F44456A135E28BD797F45A">
    <w:name w:val="A6623C34B5F44456A135E28BD797F45A"/>
    <w:rsid w:val="003137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85414-3C8D-4B20-8E42-57DE244C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411</Words>
  <Characters>3954</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4357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x y</dc:creator>
  <cp:keywords/>
  <dc:description/>
  <cp:lastModifiedBy>Nagler, Alexander</cp:lastModifiedBy>
  <cp:revision>5</cp:revision>
  <cp:lastPrinted>2019-10-24T14:51:00Z</cp:lastPrinted>
  <dcterms:created xsi:type="dcterms:W3CDTF">2019-10-23T15:28:00Z</dcterms:created>
  <dcterms:modified xsi:type="dcterms:W3CDTF">2019-10-24T14:52:00Z</dcterms:modified>
  <cp:category/>
</cp:coreProperties>
</file>