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782" w:rsidRDefault="00A85782" w:rsidP="00453B43">
      <w:pPr>
        <w:pStyle w:val="Standardtext"/>
      </w:pPr>
      <w:bookmarkStart w:id="0" w:name="_GoBack"/>
      <w:bookmarkEnd w:id="0"/>
    </w:p>
    <w:p w:rsidR="009C229B" w:rsidRDefault="009C229B" w:rsidP="00453B43">
      <w:pPr>
        <w:pStyle w:val="Standardtext"/>
      </w:pPr>
    </w:p>
    <w:p w:rsidR="00FF51A5" w:rsidRPr="00FC5E24" w:rsidRDefault="00FF51A5" w:rsidP="00453B43">
      <w:pPr>
        <w:pStyle w:val="Standardtext"/>
        <w:rPr>
          <w:lang w:val="en-US"/>
        </w:rPr>
      </w:pPr>
    </w:p>
    <w:p w:rsidR="008B5D4B" w:rsidRPr="00FC5E24" w:rsidRDefault="008B5D4B" w:rsidP="00453B43">
      <w:pPr>
        <w:pStyle w:val="Standardtext"/>
        <w:rPr>
          <w:lang w:val="en-US"/>
        </w:rPr>
        <w:sectPr w:rsidR="008B5D4B" w:rsidRPr="00FC5E24" w:rsidSect="004B42EE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1950" w:right="1191" w:bottom="2835" w:left="1191" w:header="720" w:footer="539" w:gutter="0"/>
          <w:cols w:space="720"/>
          <w:titlePg/>
        </w:sectPr>
      </w:pPr>
    </w:p>
    <w:p w:rsidR="00B77319" w:rsidRPr="009C229B" w:rsidRDefault="009C229B" w:rsidP="009C229B">
      <w:pPr>
        <w:pStyle w:val="berschrift1"/>
        <w:rPr>
          <w:sz w:val="34"/>
          <w:lang w:val="de-DE"/>
        </w:rPr>
      </w:pPr>
      <w:r w:rsidRPr="009C229B">
        <w:rPr>
          <w:sz w:val="34"/>
          <w:lang w:val="de-DE"/>
        </w:rPr>
        <w:lastRenderedPageBreak/>
        <w:t>Checklist Incoming Fellowship</w:t>
      </w:r>
    </w:p>
    <w:p w:rsidR="00303567" w:rsidRPr="009C229B" w:rsidRDefault="00303567" w:rsidP="009C229B">
      <w:pPr>
        <w:pStyle w:val="berschrift1"/>
        <w:rPr>
          <w:sz w:val="34"/>
          <w:lang w:val="de-DE"/>
        </w:rPr>
        <w:sectPr w:rsidR="00303567" w:rsidRPr="009C229B" w:rsidSect="004B42EE">
          <w:type w:val="continuous"/>
          <w:pgSz w:w="11900" w:h="16840"/>
          <w:pgMar w:top="1950" w:right="1191" w:bottom="2835" w:left="1191" w:header="720" w:footer="539" w:gutter="0"/>
          <w:cols w:space="720"/>
          <w:formProt w:val="0"/>
        </w:sectPr>
      </w:pPr>
    </w:p>
    <w:p w:rsidR="00C76E19" w:rsidRDefault="00200A52" w:rsidP="00453B43">
      <w:pPr>
        <w:pStyle w:val="Standardtext"/>
      </w:pPr>
    </w:p>
    <w:p w:rsidR="009C229B" w:rsidRDefault="009C229B" w:rsidP="00453B43">
      <w:pPr>
        <w:pStyle w:val="Standardtext"/>
      </w:pPr>
    </w:p>
    <w:tbl>
      <w:tblPr>
        <w:tblStyle w:val="AufgabenlisteTabelle"/>
        <w:tblW w:w="5253" w:type="pct"/>
        <w:tblLook w:val="04A0" w:firstRow="1" w:lastRow="0" w:firstColumn="1" w:lastColumn="0" w:noHBand="0" w:noVBand="1"/>
        <w:tblDescription w:val="Task list"/>
      </w:tblPr>
      <w:tblGrid>
        <w:gridCol w:w="4667"/>
        <w:gridCol w:w="2637"/>
        <w:gridCol w:w="817"/>
        <w:gridCol w:w="1868"/>
      </w:tblGrid>
      <w:tr w:rsidR="002B3E06" w:rsidRPr="00ED3D4F" w:rsidTr="00ED3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tblHeader/>
        </w:trPr>
        <w:tc>
          <w:tcPr>
            <w:tcW w:w="2336" w:type="pct"/>
            <w:tcBorders>
              <w:top w:val="single" w:sz="12" w:space="0" w:color="0033A7"/>
              <w:left w:val="single" w:sz="4" w:space="0" w:color="0047BB" w:themeColor="accent2"/>
              <w:bottom w:val="single" w:sz="12" w:space="0" w:color="0033A7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D3D4F" w:rsidRPr="00ED3D4F" w:rsidRDefault="009C229B" w:rsidP="00ED3D4F">
            <w:pPr>
              <w:spacing w:line="240" w:lineRule="auto"/>
              <w:rPr>
                <w:caps w:val="0"/>
                <w:color w:val="0033A7"/>
              </w:rPr>
            </w:pPr>
            <w:proofErr w:type="spellStart"/>
            <w:r w:rsidRPr="00ED3D4F">
              <w:rPr>
                <w:caps w:val="0"/>
                <w:color w:val="0033A7"/>
              </w:rPr>
              <w:t>Steps</w:t>
            </w:r>
            <w:proofErr w:type="spellEnd"/>
            <w:r w:rsidRPr="00ED3D4F">
              <w:rPr>
                <w:caps w:val="0"/>
                <w:color w:val="0033A7"/>
              </w:rPr>
              <w:t xml:space="preserve"> </w:t>
            </w:r>
            <w:proofErr w:type="spellStart"/>
            <w:r w:rsidRPr="00ED3D4F">
              <w:rPr>
                <w:caps w:val="0"/>
                <w:color w:val="0033A7"/>
              </w:rPr>
              <w:t>and</w:t>
            </w:r>
            <w:proofErr w:type="spellEnd"/>
            <w:r w:rsidRPr="00ED3D4F">
              <w:rPr>
                <w:caps w:val="0"/>
                <w:color w:val="0033A7"/>
              </w:rPr>
              <w:t xml:space="preserve"> </w:t>
            </w:r>
            <w:proofErr w:type="spellStart"/>
            <w:r w:rsidRPr="00ED3D4F">
              <w:rPr>
                <w:caps w:val="0"/>
                <w:color w:val="0033A7"/>
              </w:rPr>
              <w:t>Documents</w:t>
            </w:r>
            <w:proofErr w:type="spellEnd"/>
            <w:r w:rsidR="00ED3D4F">
              <w:rPr>
                <w:caps w:val="0"/>
                <w:color w:val="0033A7"/>
              </w:rPr>
              <w:t xml:space="preserve"> </w:t>
            </w:r>
            <w:proofErr w:type="spellStart"/>
            <w:r w:rsidR="00ED3D4F">
              <w:rPr>
                <w:caps w:val="0"/>
                <w:color w:val="0033A7"/>
              </w:rPr>
              <w:t>N</w:t>
            </w:r>
            <w:r w:rsidRPr="00ED3D4F">
              <w:rPr>
                <w:caps w:val="0"/>
                <w:color w:val="0033A7"/>
              </w:rPr>
              <w:t>eeded</w:t>
            </w:r>
            <w:proofErr w:type="spellEnd"/>
          </w:p>
        </w:tc>
        <w:tc>
          <w:tcPr>
            <w:tcW w:w="1320" w:type="pct"/>
            <w:tcBorders>
              <w:top w:val="single" w:sz="12" w:space="0" w:color="0033A7"/>
              <w:left w:val="single" w:sz="12" w:space="0" w:color="000000" w:themeColor="text1"/>
              <w:bottom w:val="single" w:sz="12" w:space="0" w:color="0033A7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C229B" w:rsidRPr="00ED3D4F" w:rsidRDefault="00ED3D4F" w:rsidP="00ED3D4F">
            <w:pPr>
              <w:spacing w:line="240" w:lineRule="auto"/>
              <w:rPr>
                <w:caps w:val="0"/>
                <w:color w:val="0033A7"/>
              </w:rPr>
            </w:pPr>
            <w:proofErr w:type="spellStart"/>
            <w:r>
              <w:rPr>
                <w:caps w:val="0"/>
                <w:color w:val="0033A7"/>
              </w:rPr>
              <w:t>B</w:t>
            </w:r>
            <w:r w:rsidR="009C229B" w:rsidRPr="00ED3D4F">
              <w:rPr>
                <w:caps w:val="0"/>
                <w:color w:val="0033A7"/>
              </w:rPr>
              <w:t>efore</w:t>
            </w:r>
            <w:proofErr w:type="spellEnd"/>
          </w:p>
        </w:tc>
        <w:tc>
          <w:tcPr>
            <w:tcW w:w="409" w:type="pct"/>
            <w:tcBorders>
              <w:top w:val="single" w:sz="12" w:space="0" w:color="0033A7"/>
              <w:left w:val="single" w:sz="12" w:space="0" w:color="000000" w:themeColor="text1"/>
              <w:bottom w:val="single" w:sz="12" w:space="0" w:color="0033A7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C229B" w:rsidRPr="00ED3D4F" w:rsidRDefault="00ED3D4F" w:rsidP="00ED3D4F">
            <w:pPr>
              <w:spacing w:line="240" w:lineRule="auto"/>
              <w:rPr>
                <w:caps w:val="0"/>
                <w:color w:val="0033A7"/>
              </w:rPr>
            </w:pPr>
            <w:r>
              <w:rPr>
                <w:caps w:val="0"/>
                <w:color w:val="0033A7"/>
              </w:rPr>
              <w:t>Y</w:t>
            </w:r>
            <w:r w:rsidR="009C229B" w:rsidRPr="00ED3D4F">
              <w:rPr>
                <w:caps w:val="0"/>
                <w:color w:val="0033A7"/>
              </w:rPr>
              <w:t>es</w:t>
            </w:r>
          </w:p>
        </w:tc>
        <w:tc>
          <w:tcPr>
            <w:tcW w:w="935" w:type="pct"/>
            <w:tcBorders>
              <w:top w:val="single" w:sz="12" w:space="0" w:color="0033A7"/>
              <w:left w:val="single" w:sz="12" w:space="0" w:color="000000" w:themeColor="text1"/>
              <w:bottom w:val="single" w:sz="12" w:space="0" w:color="0033A7"/>
              <w:right w:val="single" w:sz="4" w:space="0" w:color="0047BB" w:themeColor="accent4"/>
            </w:tcBorders>
            <w:shd w:val="clear" w:color="auto" w:fill="auto"/>
            <w:vAlign w:val="center"/>
          </w:tcPr>
          <w:p w:rsidR="009C229B" w:rsidRPr="00ED3D4F" w:rsidRDefault="009C229B" w:rsidP="00ED3D4F">
            <w:pPr>
              <w:spacing w:line="240" w:lineRule="auto"/>
              <w:rPr>
                <w:caps w:val="0"/>
                <w:color w:val="0033A7"/>
              </w:rPr>
            </w:pPr>
            <w:r w:rsidRPr="00ED3D4F">
              <w:rPr>
                <w:caps w:val="0"/>
                <w:color w:val="0033A7"/>
              </w:rPr>
              <w:t>Comments</w:t>
            </w:r>
          </w:p>
        </w:tc>
      </w:tr>
      <w:sdt>
        <w:sdtPr>
          <w:rPr>
            <w:rFonts w:cs="Times New Roman"/>
            <w:color w:val="auto"/>
          </w:rPr>
          <w:id w:val="818924933"/>
          <w15:repeatingSection/>
        </w:sdtPr>
        <w:sdtEndPr/>
        <w:sdtContent>
          <w:sdt>
            <w:sdtPr>
              <w:rPr>
                <w:rFonts w:cs="Times New Roman"/>
                <w:color w:val="auto"/>
              </w:rPr>
              <w:id w:val="-331144640"/>
              <w:placeholder>
                <w:docPart w:val="91C9EC4C5C274F5C88510CC91BDB4F08"/>
              </w:placeholder>
              <w15:repeatingSectionItem/>
            </w:sdtPr>
            <w:sdtEndPr/>
            <w:sdtContent>
              <w:tr w:rsidR="009C229B" w:rsidTr="00ED3D4F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2336" w:type="pct"/>
                    <w:tcBorders>
                      <w:top w:val="single" w:sz="12" w:space="0" w:color="0033A7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12" w:space="0" w:color="000000" w:themeColor="text1"/>
                    </w:tcBorders>
                  </w:tcPr>
                  <w:p w:rsidR="009C229B" w:rsidRPr="009C229B" w:rsidRDefault="009C229B" w:rsidP="005F5488">
                    <w:pPr>
                      <w:jc w:val="left"/>
                      <w:rPr>
                        <w:lang w:val="en-US"/>
                      </w:rPr>
                    </w:pPr>
                    <w:r w:rsidRPr="009C229B">
                      <w:rPr>
                        <w:lang w:val="en-US"/>
                      </w:rPr>
                      <w:t xml:space="preserve">I have carefully read the </w:t>
                    </w:r>
                    <w:hyperlink r:id="rId13" w:history="1">
                      <w:r w:rsidRPr="009C229B">
                        <w:rPr>
                          <w:rStyle w:val="Hyperlink"/>
                          <w:lang w:val="en-US"/>
                        </w:rPr>
                        <w:t>information</w:t>
                      </w:r>
                    </w:hyperlink>
                    <w:r w:rsidRPr="009C229B">
                      <w:rPr>
                        <w:lang w:val="en-US"/>
                      </w:rPr>
                      <w:t xml:space="preserve"> on the </w:t>
                    </w:r>
                    <w:proofErr w:type="spellStart"/>
                    <w:r w:rsidRPr="009C229B">
                      <w:rPr>
                        <w:lang w:val="en-US"/>
                      </w:rPr>
                      <w:t>OeAW</w:t>
                    </w:r>
                    <w:proofErr w:type="spellEnd"/>
                    <w:r w:rsidRPr="009C229B">
                      <w:rPr>
                        <w:lang w:val="en-US"/>
                      </w:rPr>
                      <w:t xml:space="preserve"> Website</w:t>
                    </w:r>
                  </w:p>
                </w:tc>
                <w:sdt>
                  <w:sdtPr>
                    <w:id w:val="1911575090"/>
                    <w:placeholder>
                      <w:docPart w:val="4489889B79C04F7199BA83483788B142"/>
                    </w:placeholder>
                    <w:date>
                      <w:dateFormat w:val="MMMM d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320" w:type="pct"/>
                        <w:tcBorders>
                          <w:top w:val="single" w:sz="12" w:space="0" w:color="0033A7"/>
                          <w:left w:val="single" w:sz="12" w:space="0" w:color="000000" w:themeColor="text1"/>
                          <w:bottom w:val="single" w:sz="4" w:space="0" w:color="A6A6A6" w:themeColor="background1" w:themeShade="A6"/>
                          <w:right w:val="single" w:sz="12" w:space="0" w:color="000000" w:themeColor="text1"/>
                        </w:tcBorders>
                      </w:tcPr>
                      <w:p w:rsidR="009C229B" w:rsidRPr="009C229B" w:rsidRDefault="009C229B" w:rsidP="005F5488">
                        <w:proofErr w:type="spellStart"/>
                        <w:r w:rsidRPr="009C229B">
                          <w:t>Contacting</w:t>
                        </w:r>
                        <w:proofErr w:type="spellEnd"/>
                        <w:r w:rsidRPr="009C229B">
                          <w:t xml:space="preserve"> </w:t>
                        </w:r>
                        <w:proofErr w:type="spellStart"/>
                        <w:r w:rsidRPr="009C229B">
                          <w:t>OeAW</w:t>
                        </w:r>
                        <w:proofErr w:type="spellEnd"/>
                        <w:r w:rsidRPr="009C229B">
                          <w:t xml:space="preserve"> </w:t>
                        </w:r>
                        <w:proofErr w:type="spellStart"/>
                        <w:r w:rsidRPr="009C229B">
                          <w:t>institute</w:t>
                        </w:r>
                        <w:proofErr w:type="spellEnd"/>
                      </w:p>
                    </w:tc>
                  </w:sdtContent>
                </w:sdt>
                <w:sdt>
                  <w:sdtPr>
                    <w:rPr>
                      <w:color w:val="404040" w:themeColor="text1" w:themeTint="BF"/>
                      <w:sz w:val="20"/>
                    </w:rPr>
                    <w:id w:val="-1731067688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09" w:type="pct"/>
                        <w:tcBorders>
                          <w:top w:val="single" w:sz="12" w:space="0" w:color="0033A7"/>
                          <w:left w:val="single" w:sz="12" w:space="0" w:color="000000" w:themeColor="text1"/>
                          <w:bottom w:val="single" w:sz="4" w:space="0" w:color="A6A6A6" w:themeColor="background1" w:themeShade="A6"/>
                          <w:right w:val="single" w:sz="12" w:space="0" w:color="000000" w:themeColor="text1"/>
                        </w:tcBorders>
                      </w:tcPr>
                      <w:p w:rsidR="009C229B" w:rsidRPr="009C229B" w:rsidRDefault="009C229B" w:rsidP="005F5488">
                        <w:pPr>
                          <w:rPr>
                            <w:color w:val="404040" w:themeColor="text1" w:themeTint="BF"/>
                            <w:sz w:val="20"/>
                          </w:rPr>
                        </w:pPr>
                        <w:r w:rsidRPr="009C229B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935" w:type="pct"/>
                    <w:tcBorders>
                      <w:top w:val="single" w:sz="12" w:space="0" w:color="0033A7"/>
                      <w:left w:val="single" w:sz="12" w:space="0" w:color="000000" w:themeColor="text1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9C229B" w:rsidRPr="009C229B" w:rsidRDefault="009C229B" w:rsidP="005F5488"/>
                </w:tc>
              </w:tr>
            </w:sdtContent>
          </w:sdt>
          <w:sdt>
            <w:sdtPr>
              <w:rPr>
                <w:rFonts w:cs="Times New Roman"/>
                <w:color w:val="auto"/>
              </w:rPr>
              <w:id w:val="286243423"/>
              <w:placeholder>
                <w:docPart w:val="C9EEA85C6ACB408191778D8134F31F0F"/>
              </w:placeholder>
              <w15:repeatingSectionItem/>
            </w:sdtPr>
            <w:sdtEndPr/>
            <w:sdtContent>
              <w:tr w:rsidR="009C229B" w:rsidTr="00ED3D4F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2336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12" w:space="0" w:color="000000" w:themeColor="text1"/>
                    </w:tcBorders>
                  </w:tcPr>
                  <w:p w:rsidR="009C229B" w:rsidRPr="009C229B" w:rsidRDefault="009C229B" w:rsidP="005F5488">
                    <w:pPr>
                      <w:jc w:val="left"/>
                      <w:rPr>
                        <w:lang w:val="en-US"/>
                      </w:rPr>
                    </w:pPr>
                    <w:r w:rsidRPr="009C229B">
                      <w:rPr>
                        <w:lang w:val="en-US"/>
                      </w:rPr>
                      <w:t xml:space="preserve">1A) I checked the eligibility criteria as set up by the </w:t>
                    </w:r>
                    <w:hyperlink r:id="rId14" w:history="1">
                      <w:r w:rsidRPr="009C229B">
                        <w:rPr>
                          <w:rStyle w:val="Hyperlink"/>
                          <w:lang w:val="en-US"/>
                        </w:rPr>
                        <w:t xml:space="preserve">Work </w:t>
                      </w:r>
                      <w:proofErr w:type="spellStart"/>
                      <w:r w:rsidRPr="009C229B">
                        <w:rPr>
                          <w:rStyle w:val="Hyperlink"/>
                          <w:lang w:val="en-US"/>
                        </w:rPr>
                        <w:t>Programme</w:t>
                      </w:r>
                      <w:proofErr w:type="spellEnd"/>
                      <w:r w:rsidRPr="009C229B">
                        <w:rPr>
                          <w:rStyle w:val="Hyperlink"/>
                          <w:lang w:val="en-US"/>
                        </w:rPr>
                        <w:t xml:space="preserve"> 2016-2017</w:t>
                      </w:r>
                    </w:hyperlink>
                    <w:r w:rsidRPr="009C229B">
                      <w:rPr>
                        <w:lang w:val="en-US"/>
                      </w:rPr>
                      <w:t xml:space="preserve"> Marie </w:t>
                    </w:r>
                    <w:proofErr w:type="spellStart"/>
                    <w:r w:rsidRPr="009C229B">
                      <w:rPr>
                        <w:lang w:val="en-US"/>
                      </w:rPr>
                      <w:t>Sklodowska</w:t>
                    </w:r>
                    <w:proofErr w:type="spellEnd"/>
                    <w:r w:rsidRPr="009C229B">
                      <w:rPr>
                        <w:lang w:val="en-US"/>
                      </w:rPr>
                      <w:t xml:space="preserve"> Curie –Individual Fellowship (experienced researcher, mobility) and I fulfill these criteria.</w:t>
                    </w:r>
                  </w:p>
                </w:tc>
                <w:sdt>
                  <w:sdtPr>
                    <w:id w:val="1057753843"/>
                    <w:placeholder>
                      <w:docPart w:val="A26EA9B6DC81414ABEE6E6CFA2C9DE1E"/>
                    </w:placeholder>
                    <w:date>
                      <w:dateFormat w:val="MMMM d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320" w:type="pct"/>
                        <w:tcBorders>
                          <w:top w:val="single" w:sz="4" w:space="0" w:color="A6A6A6" w:themeColor="background1" w:themeShade="A6"/>
                          <w:left w:val="single" w:sz="12" w:space="0" w:color="000000" w:themeColor="text1"/>
                          <w:bottom w:val="single" w:sz="4" w:space="0" w:color="A6A6A6" w:themeColor="background1" w:themeShade="A6"/>
                          <w:right w:val="single" w:sz="12" w:space="0" w:color="000000" w:themeColor="text1"/>
                        </w:tcBorders>
                      </w:tcPr>
                      <w:p w:rsidR="009C229B" w:rsidRPr="009C229B" w:rsidRDefault="009C229B" w:rsidP="005F5488">
                        <w:proofErr w:type="spellStart"/>
                        <w:r w:rsidRPr="009C229B">
                          <w:rPr>
                            <w:color w:val="auto"/>
                          </w:rPr>
                          <w:t>Contacting</w:t>
                        </w:r>
                        <w:proofErr w:type="spellEnd"/>
                        <w:r w:rsidRPr="009C229B">
                          <w:rPr>
                            <w:color w:val="auto"/>
                          </w:rPr>
                          <w:t xml:space="preserve"> </w:t>
                        </w:r>
                        <w:proofErr w:type="spellStart"/>
                        <w:r w:rsidRPr="009C229B">
                          <w:rPr>
                            <w:color w:val="auto"/>
                          </w:rPr>
                          <w:t>OeAW</w:t>
                        </w:r>
                        <w:proofErr w:type="spellEnd"/>
                        <w:r w:rsidRPr="009C229B">
                          <w:rPr>
                            <w:color w:val="auto"/>
                          </w:rPr>
                          <w:t xml:space="preserve"> </w:t>
                        </w:r>
                        <w:proofErr w:type="spellStart"/>
                        <w:r w:rsidRPr="009C229B">
                          <w:rPr>
                            <w:color w:val="auto"/>
                          </w:rPr>
                          <w:t>institute</w:t>
                        </w:r>
                        <w:proofErr w:type="spellEnd"/>
                      </w:p>
                    </w:tc>
                  </w:sdtContent>
                </w:sdt>
                <w:sdt>
                  <w:sdtPr>
                    <w:rPr>
                      <w:color w:val="404040" w:themeColor="text1" w:themeTint="BF"/>
                      <w:sz w:val="20"/>
                    </w:rPr>
                    <w:id w:val="1194262036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09" w:type="pct"/>
                        <w:tcBorders>
                          <w:top w:val="single" w:sz="4" w:space="0" w:color="A6A6A6" w:themeColor="background1" w:themeShade="A6"/>
                          <w:left w:val="single" w:sz="12" w:space="0" w:color="000000" w:themeColor="text1"/>
                          <w:bottom w:val="single" w:sz="4" w:space="0" w:color="A6A6A6" w:themeColor="background1" w:themeShade="A6"/>
                          <w:right w:val="single" w:sz="12" w:space="0" w:color="000000" w:themeColor="text1"/>
                        </w:tcBorders>
                      </w:tcPr>
                      <w:p w:rsidR="009C229B" w:rsidRPr="009C229B" w:rsidRDefault="009C229B" w:rsidP="005F5488">
                        <w:pPr>
                          <w:rPr>
                            <w:color w:val="404040" w:themeColor="text1" w:themeTint="BF"/>
                            <w:sz w:val="20"/>
                          </w:rPr>
                        </w:pPr>
                        <w:r w:rsidRPr="009C229B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935" w:type="pct"/>
                    <w:tcBorders>
                      <w:top w:val="single" w:sz="4" w:space="0" w:color="A6A6A6" w:themeColor="background1" w:themeShade="A6"/>
                      <w:left w:val="single" w:sz="12" w:space="0" w:color="000000" w:themeColor="text1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9C229B" w:rsidRPr="009C229B" w:rsidRDefault="009C229B" w:rsidP="005F5488">
                    <w:proofErr w:type="spellStart"/>
                    <w:r w:rsidRPr="009C229B">
                      <w:t>PhD</w:t>
                    </w:r>
                    <w:proofErr w:type="spellEnd"/>
                    <w:r w:rsidRPr="009C229B">
                      <w:t xml:space="preserve"> </w:t>
                    </w:r>
                    <w:proofErr w:type="spellStart"/>
                    <w:r w:rsidRPr="009C229B">
                      <w:t>yes</w:t>
                    </w:r>
                    <w:proofErr w:type="spellEnd"/>
                    <w:r w:rsidRPr="009C229B">
                      <w:t>/</w:t>
                    </w:r>
                    <w:proofErr w:type="spellStart"/>
                    <w:r w:rsidRPr="009C229B">
                      <w:t>no</w:t>
                    </w:r>
                    <w:proofErr w:type="spellEnd"/>
                  </w:p>
                  <w:p w:rsidR="009C229B" w:rsidRPr="009C229B" w:rsidRDefault="009C229B" w:rsidP="005F5488"/>
                </w:tc>
              </w:tr>
            </w:sdtContent>
          </w:sdt>
          <w:sdt>
            <w:sdtPr>
              <w:rPr>
                <w:rFonts w:cs="Times New Roman"/>
                <w:color w:val="auto"/>
              </w:rPr>
              <w:id w:val="-904148594"/>
              <w:placeholder>
                <w:docPart w:val="94023B9005664B14BEF41EB0B7A66846"/>
              </w:placeholder>
              <w15:repeatingSectionItem/>
            </w:sdtPr>
            <w:sdtEndPr/>
            <w:sdtContent>
              <w:tr w:rsidR="009C229B" w:rsidRPr="009C229B" w:rsidTr="00ED3D4F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2336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12" w:space="0" w:color="000000" w:themeColor="text1"/>
                    </w:tcBorders>
                  </w:tcPr>
                  <w:p w:rsidR="009C229B" w:rsidRPr="009C229B" w:rsidRDefault="009C229B" w:rsidP="005F5488">
                    <w:pPr>
                      <w:jc w:val="left"/>
                      <w:rPr>
                        <w:lang w:val="en-US"/>
                      </w:rPr>
                    </w:pPr>
                    <w:r w:rsidRPr="009C229B">
                      <w:rPr>
                        <w:lang w:val="en-US"/>
                      </w:rPr>
                      <w:t xml:space="preserve">1B) Alternatively, I checked the eligibility criteria of the ERC </w:t>
                    </w:r>
                    <w:hyperlink r:id="rId15" w:history="1">
                      <w:r w:rsidRPr="009C229B">
                        <w:rPr>
                          <w:rStyle w:val="Hyperlink"/>
                          <w:lang w:val="en-US"/>
                        </w:rPr>
                        <w:t xml:space="preserve">Work </w:t>
                      </w:r>
                      <w:proofErr w:type="spellStart"/>
                      <w:r w:rsidRPr="009C229B">
                        <w:rPr>
                          <w:rStyle w:val="Hyperlink"/>
                          <w:lang w:val="en-US"/>
                        </w:rPr>
                        <w:t>Programme</w:t>
                      </w:r>
                      <w:proofErr w:type="spellEnd"/>
                      <w:r w:rsidRPr="009C229B">
                        <w:rPr>
                          <w:rStyle w:val="Hyperlink"/>
                          <w:lang w:val="en-US"/>
                        </w:rPr>
                        <w:t xml:space="preserve"> 2017</w:t>
                      </w:r>
                    </w:hyperlink>
                    <w:r w:rsidRPr="009C229B">
                      <w:rPr>
                        <w:lang w:val="en-US"/>
                      </w:rPr>
                      <w:t xml:space="preserve"> and I fulfill the formal criteria regarding the application for an ERC Starting/</w:t>
                    </w:r>
                    <w:proofErr w:type="spellStart"/>
                    <w:r w:rsidRPr="009C229B">
                      <w:rPr>
                        <w:lang w:val="en-US"/>
                      </w:rPr>
                      <w:t>Consolodator</w:t>
                    </w:r>
                    <w:proofErr w:type="spellEnd"/>
                    <w:r w:rsidRPr="009C229B">
                      <w:rPr>
                        <w:lang w:val="en-US"/>
                      </w:rPr>
                      <w:t xml:space="preserve"> Grant</w:t>
                    </w:r>
                  </w:p>
                </w:tc>
                <w:sdt>
                  <w:sdtPr>
                    <w:id w:val="-1384715909"/>
                    <w:placeholder>
                      <w:docPart w:val="D629E26F570A49059C303E714E8086CA"/>
                    </w:placeholder>
                    <w:date>
                      <w:dateFormat w:val="MMMM d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320" w:type="pct"/>
                        <w:tcBorders>
                          <w:top w:val="single" w:sz="4" w:space="0" w:color="A6A6A6" w:themeColor="background1" w:themeShade="A6"/>
                          <w:left w:val="single" w:sz="12" w:space="0" w:color="000000" w:themeColor="text1"/>
                          <w:bottom w:val="single" w:sz="4" w:space="0" w:color="A6A6A6" w:themeColor="background1" w:themeShade="A6"/>
                          <w:right w:val="single" w:sz="12" w:space="0" w:color="000000" w:themeColor="text1"/>
                        </w:tcBorders>
                      </w:tcPr>
                      <w:p w:rsidR="009C229B" w:rsidRPr="009C229B" w:rsidRDefault="009C229B" w:rsidP="005F5488">
                        <w:proofErr w:type="spellStart"/>
                        <w:r w:rsidRPr="009C229B">
                          <w:rPr>
                            <w:color w:val="auto"/>
                          </w:rPr>
                          <w:t>Contacting</w:t>
                        </w:r>
                        <w:proofErr w:type="spellEnd"/>
                        <w:r w:rsidRPr="009C229B">
                          <w:rPr>
                            <w:color w:val="auto"/>
                          </w:rPr>
                          <w:t xml:space="preserve"> </w:t>
                        </w:r>
                        <w:proofErr w:type="spellStart"/>
                        <w:r w:rsidRPr="009C229B">
                          <w:rPr>
                            <w:color w:val="auto"/>
                          </w:rPr>
                          <w:t>OeAW</w:t>
                        </w:r>
                        <w:proofErr w:type="spellEnd"/>
                        <w:r w:rsidRPr="009C229B">
                          <w:rPr>
                            <w:color w:val="auto"/>
                          </w:rPr>
                          <w:t xml:space="preserve"> </w:t>
                        </w:r>
                        <w:proofErr w:type="spellStart"/>
                        <w:r w:rsidRPr="009C229B">
                          <w:rPr>
                            <w:color w:val="auto"/>
                          </w:rPr>
                          <w:t>institute</w:t>
                        </w:r>
                        <w:proofErr w:type="spellEnd"/>
                      </w:p>
                    </w:tc>
                  </w:sdtContent>
                </w:sdt>
                <w:sdt>
                  <w:sdtPr>
                    <w:rPr>
                      <w:color w:val="404040" w:themeColor="text1" w:themeTint="BF"/>
                      <w:sz w:val="20"/>
                    </w:rPr>
                    <w:id w:val="1958222411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09" w:type="pct"/>
                        <w:tcBorders>
                          <w:top w:val="single" w:sz="4" w:space="0" w:color="A6A6A6" w:themeColor="background1" w:themeShade="A6"/>
                          <w:left w:val="single" w:sz="12" w:space="0" w:color="000000" w:themeColor="text1"/>
                          <w:bottom w:val="single" w:sz="4" w:space="0" w:color="A6A6A6" w:themeColor="background1" w:themeShade="A6"/>
                          <w:right w:val="single" w:sz="12" w:space="0" w:color="000000" w:themeColor="text1"/>
                        </w:tcBorders>
                      </w:tcPr>
                      <w:p w:rsidR="009C229B" w:rsidRPr="009C229B" w:rsidRDefault="009C229B" w:rsidP="005F5488">
                        <w:pPr>
                          <w:rPr>
                            <w:color w:val="404040" w:themeColor="text1" w:themeTint="BF"/>
                            <w:sz w:val="20"/>
                          </w:rPr>
                        </w:pPr>
                        <w:r w:rsidRPr="009C229B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935" w:type="pct"/>
                    <w:tcBorders>
                      <w:top w:val="single" w:sz="4" w:space="0" w:color="A6A6A6" w:themeColor="background1" w:themeShade="A6"/>
                      <w:left w:val="single" w:sz="12" w:space="0" w:color="000000" w:themeColor="text1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9C229B" w:rsidRPr="009C229B" w:rsidRDefault="009C229B" w:rsidP="005F5488">
                    <w:pPr>
                      <w:rPr>
                        <w:lang w:val="en-US"/>
                      </w:rPr>
                    </w:pPr>
                    <w:r w:rsidRPr="009C229B">
                      <w:rPr>
                        <w:lang w:val="en-US"/>
                      </w:rPr>
                      <w:t>ERC STG</w:t>
                    </w:r>
                  </w:p>
                  <w:p w:rsidR="009C229B" w:rsidRPr="009C229B" w:rsidRDefault="009C229B" w:rsidP="005F5488">
                    <w:pPr>
                      <w:rPr>
                        <w:lang w:val="en-US"/>
                      </w:rPr>
                    </w:pPr>
                    <w:r w:rsidRPr="009C229B">
                      <w:rPr>
                        <w:lang w:val="en-US"/>
                      </w:rPr>
                      <w:t>or</w:t>
                    </w:r>
                  </w:p>
                  <w:p w:rsidR="009C229B" w:rsidRPr="009C229B" w:rsidRDefault="009C229B" w:rsidP="005F5488">
                    <w:pPr>
                      <w:rPr>
                        <w:lang w:val="en-US"/>
                      </w:rPr>
                    </w:pPr>
                    <w:r w:rsidRPr="009C229B">
                      <w:rPr>
                        <w:lang w:val="en-US"/>
                      </w:rPr>
                      <w:t xml:space="preserve">ERC </w:t>
                    </w:r>
                    <w:proofErr w:type="spellStart"/>
                    <w:r w:rsidRPr="009C229B">
                      <w:rPr>
                        <w:lang w:val="en-US"/>
                      </w:rPr>
                      <w:t>CoG</w:t>
                    </w:r>
                    <w:proofErr w:type="spellEnd"/>
                    <w:r w:rsidRPr="009C229B">
                      <w:rPr>
                        <w:lang w:val="en-US"/>
                      </w:rPr>
                      <w:t>?</w:t>
                    </w:r>
                  </w:p>
                </w:tc>
              </w:tr>
            </w:sdtContent>
          </w:sdt>
          <w:sdt>
            <w:sdtPr>
              <w:rPr>
                <w:rFonts w:cs="Times New Roman"/>
                <w:color w:val="auto"/>
              </w:rPr>
              <w:id w:val="-724911051"/>
              <w:placeholder>
                <w:docPart w:val="17B6A3B8774548BAA952AB224A9EE2A1"/>
              </w:placeholder>
              <w15:repeatingSectionItem/>
            </w:sdtPr>
            <w:sdtEndPr/>
            <w:sdtContent>
              <w:tr w:rsidR="009C229B" w:rsidTr="00ED3D4F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2336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12" w:space="0" w:color="000000" w:themeColor="text1"/>
                    </w:tcBorders>
                  </w:tcPr>
                  <w:p w:rsidR="009C229B" w:rsidRPr="009C229B" w:rsidRDefault="009C229B" w:rsidP="005F5488">
                    <w:pPr>
                      <w:jc w:val="left"/>
                      <w:rPr>
                        <w:lang w:val="en-US"/>
                      </w:rPr>
                    </w:pPr>
                    <w:r w:rsidRPr="009C229B">
                      <w:rPr>
                        <w:lang w:val="en-US"/>
                      </w:rPr>
                      <w:t xml:space="preserve">2) I identified the </w:t>
                    </w:r>
                    <w:hyperlink r:id="rId16" w:history="1">
                      <w:proofErr w:type="spellStart"/>
                      <w:r w:rsidRPr="009C229B">
                        <w:rPr>
                          <w:rStyle w:val="Hyperlink"/>
                          <w:lang w:val="en-US"/>
                        </w:rPr>
                        <w:t>OeAW</w:t>
                      </w:r>
                      <w:proofErr w:type="spellEnd"/>
                      <w:r w:rsidRPr="009C229B">
                        <w:rPr>
                          <w:rStyle w:val="Hyperlink"/>
                          <w:lang w:val="en-US"/>
                        </w:rPr>
                        <w:t xml:space="preserve"> institute</w:t>
                      </w:r>
                    </w:hyperlink>
                    <w:r w:rsidRPr="009C229B">
                      <w:rPr>
                        <w:lang w:val="en-US"/>
                      </w:rPr>
                      <w:t xml:space="preserve"> where I would like to spend my </w:t>
                    </w:r>
                    <w:proofErr w:type="spellStart"/>
                    <w:r w:rsidRPr="009C229B">
                      <w:rPr>
                        <w:lang w:val="en-US"/>
                      </w:rPr>
                      <w:t>fellowhip</w:t>
                    </w:r>
                    <w:proofErr w:type="spellEnd"/>
                  </w:p>
                </w:tc>
                <w:sdt>
                  <w:sdtPr>
                    <w:id w:val="-1648511224"/>
                    <w:placeholder>
                      <w:docPart w:val="ED5FB024C13542B69B073DA74D36BF48"/>
                    </w:placeholder>
                    <w:date>
                      <w:dateFormat w:val="MMMM d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320" w:type="pct"/>
                        <w:tcBorders>
                          <w:top w:val="single" w:sz="4" w:space="0" w:color="A6A6A6" w:themeColor="background1" w:themeShade="A6"/>
                          <w:left w:val="single" w:sz="12" w:space="0" w:color="000000" w:themeColor="text1"/>
                          <w:bottom w:val="single" w:sz="4" w:space="0" w:color="A6A6A6" w:themeColor="background1" w:themeShade="A6"/>
                          <w:right w:val="single" w:sz="12" w:space="0" w:color="000000" w:themeColor="text1"/>
                        </w:tcBorders>
                      </w:tcPr>
                      <w:p w:rsidR="009C229B" w:rsidRPr="009C229B" w:rsidRDefault="009C229B" w:rsidP="005F5488">
                        <w:proofErr w:type="spellStart"/>
                        <w:r w:rsidRPr="009C229B">
                          <w:rPr>
                            <w:color w:val="auto"/>
                          </w:rPr>
                          <w:t>Contacting</w:t>
                        </w:r>
                        <w:proofErr w:type="spellEnd"/>
                        <w:r w:rsidRPr="009C229B">
                          <w:rPr>
                            <w:color w:val="auto"/>
                          </w:rPr>
                          <w:t xml:space="preserve"> </w:t>
                        </w:r>
                        <w:proofErr w:type="spellStart"/>
                        <w:r w:rsidRPr="009C229B">
                          <w:rPr>
                            <w:color w:val="auto"/>
                          </w:rPr>
                          <w:t>OeAW</w:t>
                        </w:r>
                        <w:proofErr w:type="spellEnd"/>
                        <w:r w:rsidRPr="009C229B">
                          <w:rPr>
                            <w:color w:val="auto"/>
                          </w:rPr>
                          <w:t xml:space="preserve"> </w:t>
                        </w:r>
                        <w:proofErr w:type="spellStart"/>
                        <w:r w:rsidRPr="009C229B">
                          <w:rPr>
                            <w:color w:val="auto"/>
                          </w:rPr>
                          <w:t>institute</w:t>
                        </w:r>
                        <w:proofErr w:type="spellEnd"/>
                      </w:p>
                    </w:tc>
                  </w:sdtContent>
                </w:sdt>
                <w:sdt>
                  <w:sdtPr>
                    <w:rPr>
                      <w:color w:val="404040" w:themeColor="text1" w:themeTint="BF"/>
                      <w:sz w:val="20"/>
                    </w:rPr>
                    <w:id w:val="173772660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09" w:type="pct"/>
                        <w:tcBorders>
                          <w:top w:val="single" w:sz="4" w:space="0" w:color="A6A6A6" w:themeColor="background1" w:themeShade="A6"/>
                          <w:left w:val="single" w:sz="12" w:space="0" w:color="000000" w:themeColor="text1"/>
                          <w:bottom w:val="single" w:sz="4" w:space="0" w:color="A6A6A6" w:themeColor="background1" w:themeShade="A6"/>
                          <w:right w:val="single" w:sz="12" w:space="0" w:color="000000" w:themeColor="text1"/>
                        </w:tcBorders>
                      </w:tcPr>
                      <w:p w:rsidR="009C229B" w:rsidRPr="009C229B" w:rsidRDefault="009C229B" w:rsidP="005F5488">
                        <w:pPr>
                          <w:rPr>
                            <w:color w:val="404040" w:themeColor="text1" w:themeTint="BF"/>
                            <w:sz w:val="20"/>
                          </w:rPr>
                        </w:pPr>
                        <w:r w:rsidRPr="009C229B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935" w:type="pct"/>
                    <w:tcBorders>
                      <w:top w:val="single" w:sz="4" w:space="0" w:color="A6A6A6" w:themeColor="background1" w:themeShade="A6"/>
                      <w:left w:val="single" w:sz="12" w:space="0" w:color="000000" w:themeColor="text1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9C229B" w:rsidRPr="009C229B" w:rsidRDefault="009C229B" w:rsidP="005F5488">
                    <w:proofErr w:type="spellStart"/>
                    <w:r w:rsidRPr="009C229B">
                      <w:t>Specify</w:t>
                    </w:r>
                    <w:proofErr w:type="spellEnd"/>
                    <w:r w:rsidRPr="009C229B">
                      <w:t xml:space="preserve"> </w:t>
                    </w:r>
                    <w:proofErr w:type="spellStart"/>
                    <w:r w:rsidRPr="009C229B">
                      <w:t>institute</w:t>
                    </w:r>
                    <w:proofErr w:type="spellEnd"/>
                  </w:p>
                </w:tc>
              </w:tr>
            </w:sdtContent>
          </w:sdt>
          <w:sdt>
            <w:sdtPr>
              <w:rPr>
                <w:rFonts w:cs="Times New Roman"/>
                <w:color w:val="auto"/>
              </w:rPr>
              <w:id w:val="482582879"/>
              <w:placeholder>
                <w:docPart w:val="2784672365914A919F8CBF7174DE8A8F"/>
              </w:placeholder>
              <w15:repeatingSectionItem/>
            </w:sdtPr>
            <w:sdtEndPr/>
            <w:sdtContent>
              <w:tr w:rsidR="009C229B" w:rsidTr="00ED3D4F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2336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12" w:space="0" w:color="000000" w:themeColor="text1"/>
                    </w:tcBorders>
                  </w:tcPr>
                  <w:p w:rsidR="009C229B" w:rsidRPr="009C229B" w:rsidRDefault="009C229B" w:rsidP="005F5488">
                    <w:pPr>
                      <w:jc w:val="left"/>
                      <w:rPr>
                        <w:lang w:val="en-US"/>
                      </w:rPr>
                    </w:pPr>
                    <w:r w:rsidRPr="009C229B">
                      <w:rPr>
                        <w:lang w:val="en-US"/>
                      </w:rPr>
                      <w:t>3) I have written my statement of interest including a brief abstract on the project idea (1 page)</w:t>
                    </w:r>
                  </w:p>
                </w:tc>
                <w:sdt>
                  <w:sdtPr>
                    <w:id w:val="402339035"/>
                    <w:placeholder>
                      <w:docPart w:val="6A3F8708DBC74892ADE1A5C7702739BC"/>
                    </w:placeholder>
                    <w:date>
                      <w:dateFormat w:val="MMMM d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320" w:type="pct"/>
                        <w:tcBorders>
                          <w:top w:val="single" w:sz="4" w:space="0" w:color="A6A6A6" w:themeColor="background1" w:themeShade="A6"/>
                          <w:left w:val="single" w:sz="12" w:space="0" w:color="000000" w:themeColor="text1"/>
                          <w:bottom w:val="single" w:sz="4" w:space="0" w:color="A6A6A6" w:themeColor="background1" w:themeShade="A6"/>
                          <w:right w:val="single" w:sz="12" w:space="0" w:color="000000" w:themeColor="text1"/>
                        </w:tcBorders>
                      </w:tcPr>
                      <w:p w:rsidR="009C229B" w:rsidRPr="009C229B" w:rsidRDefault="009C229B" w:rsidP="005F5488">
                        <w:proofErr w:type="spellStart"/>
                        <w:r w:rsidRPr="009C229B">
                          <w:rPr>
                            <w:color w:val="auto"/>
                          </w:rPr>
                          <w:t>Contacting</w:t>
                        </w:r>
                        <w:proofErr w:type="spellEnd"/>
                        <w:r w:rsidRPr="009C229B">
                          <w:rPr>
                            <w:color w:val="auto"/>
                          </w:rPr>
                          <w:t xml:space="preserve"> </w:t>
                        </w:r>
                        <w:proofErr w:type="spellStart"/>
                        <w:r w:rsidRPr="009C229B">
                          <w:rPr>
                            <w:color w:val="auto"/>
                          </w:rPr>
                          <w:t>OeAW</w:t>
                        </w:r>
                        <w:proofErr w:type="spellEnd"/>
                        <w:r w:rsidRPr="009C229B">
                          <w:rPr>
                            <w:color w:val="auto"/>
                          </w:rPr>
                          <w:t xml:space="preserve"> </w:t>
                        </w:r>
                        <w:proofErr w:type="spellStart"/>
                        <w:r w:rsidRPr="009C229B">
                          <w:rPr>
                            <w:color w:val="auto"/>
                          </w:rPr>
                          <w:t>institute</w:t>
                        </w:r>
                        <w:proofErr w:type="spellEnd"/>
                      </w:p>
                    </w:tc>
                  </w:sdtContent>
                </w:sdt>
                <w:sdt>
                  <w:sdtPr>
                    <w:rPr>
                      <w:color w:val="404040" w:themeColor="text1" w:themeTint="BF"/>
                      <w:sz w:val="20"/>
                    </w:rPr>
                    <w:id w:val="-23023694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09" w:type="pct"/>
                        <w:tcBorders>
                          <w:top w:val="single" w:sz="4" w:space="0" w:color="A6A6A6" w:themeColor="background1" w:themeShade="A6"/>
                          <w:left w:val="single" w:sz="12" w:space="0" w:color="000000" w:themeColor="text1"/>
                          <w:bottom w:val="single" w:sz="4" w:space="0" w:color="A6A6A6" w:themeColor="background1" w:themeShade="A6"/>
                          <w:right w:val="single" w:sz="12" w:space="0" w:color="000000" w:themeColor="text1"/>
                        </w:tcBorders>
                      </w:tcPr>
                      <w:p w:rsidR="009C229B" w:rsidRPr="009C229B" w:rsidRDefault="009C229B" w:rsidP="005F5488">
                        <w:pPr>
                          <w:rPr>
                            <w:color w:val="404040" w:themeColor="text1" w:themeTint="BF"/>
                            <w:sz w:val="20"/>
                          </w:rPr>
                        </w:pPr>
                        <w:r w:rsidRPr="009C229B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935" w:type="pct"/>
                    <w:tcBorders>
                      <w:top w:val="single" w:sz="4" w:space="0" w:color="A6A6A6" w:themeColor="background1" w:themeShade="A6"/>
                      <w:left w:val="single" w:sz="12" w:space="0" w:color="000000" w:themeColor="text1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9C229B" w:rsidRPr="009C229B" w:rsidRDefault="009C229B" w:rsidP="005F5488"/>
                </w:tc>
              </w:tr>
            </w:sdtContent>
          </w:sdt>
          <w:sdt>
            <w:sdtPr>
              <w:rPr>
                <w:rFonts w:cs="Times New Roman"/>
                <w:color w:val="auto"/>
              </w:rPr>
              <w:id w:val="-705563248"/>
              <w:placeholder>
                <w:docPart w:val="A9CDD35731174303BE10D5E323A52AE4"/>
              </w:placeholder>
              <w15:repeatingSectionItem/>
            </w:sdtPr>
            <w:sdtEndPr/>
            <w:sdtContent>
              <w:tr w:rsidR="009C229B" w:rsidRPr="009C229B" w:rsidTr="00ED3D4F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2336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12" w:space="0" w:color="000000" w:themeColor="text1"/>
                    </w:tcBorders>
                  </w:tcPr>
                  <w:p w:rsidR="009C229B" w:rsidRPr="009C229B" w:rsidRDefault="009C229B" w:rsidP="005F5488">
                    <w:pPr>
                      <w:jc w:val="left"/>
                      <w:rPr>
                        <w:lang w:val="en-US"/>
                      </w:rPr>
                    </w:pPr>
                    <w:r w:rsidRPr="009C229B">
                      <w:rPr>
                        <w:lang w:val="en-US"/>
                      </w:rPr>
                      <w:t xml:space="preserve">4) I contacted the </w:t>
                    </w:r>
                    <w:proofErr w:type="spellStart"/>
                    <w:r w:rsidRPr="009C229B">
                      <w:rPr>
                        <w:lang w:val="en-US"/>
                      </w:rPr>
                      <w:t>OeAW</w:t>
                    </w:r>
                    <w:proofErr w:type="spellEnd"/>
                    <w:r w:rsidRPr="009C229B">
                      <w:rPr>
                        <w:lang w:val="en-US"/>
                      </w:rPr>
                      <w:t xml:space="preserve"> institute (incl. Statement of interest and CV) to know whether it would be ready to host me</w:t>
                    </w:r>
                  </w:p>
                </w:tc>
                <w:sdt>
                  <w:sdtPr>
                    <w:id w:val="81417828"/>
                    <w:placeholder>
                      <w:docPart w:val="66DFA2EA095D47A4A08E814B9309893A"/>
                    </w:placeholder>
                    <w:date>
                      <w:dateFormat w:val="MMMM d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320" w:type="pct"/>
                        <w:tcBorders>
                          <w:top w:val="single" w:sz="4" w:space="0" w:color="A6A6A6" w:themeColor="background1" w:themeShade="A6"/>
                          <w:left w:val="single" w:sz="12" w:space="0" w:color="000000" w:themeColor="text1"/>
                          <w:bottom w:val="single" w:sz="4" w:space="0" w:color="A6A6A6" w:themeColor="background1" w:themeShade="A6"/>
                          <w:right w:val="single" w:sz="12" w:space="0" w:color="000000" w:themeColor="text1"/>
                        </w:tcBorders>
                      </w:tcPr>
                      <w:p w:rsidR="009C229B" w:rsidRPr="009C229B" w:rsidRDefault="009C229B" w:rsidP="005F5488">
                        <w:r w:rsidRPr="009C229B">
                          <w:rPr>
                            <w:color w:val="auto"/>
                          </w:rPr>
                          <w:t xml:space="preserve">Submission </w:t>
                        </w:r>
                        <w:proofErr w:type="spellStart"/>
                        <w:r w:rsidRPr="009C229B">
                          <w:rPr>
                            <w:color w:val="auto"/>
                          </w:rPr>
                          <w:t>of</w:t>
                        </w:r>
                        <w:proofErr w:type="spellEnd"/>
                        <w:r w:rsidRPr="009C229B">
                          <w:rPr>
                            <w:color w:val="auto"/>
                          </w:rPr>
                          <w:t xml:space="preserve"> </w:t>
                        </w:r>
                        <w:proofErr w:type="spellStart"/>
                        <w:r w:rsidRPr="009C229B">
                          <w:rPr>
                            <w:color w:val="auto"/>
                          </w:rPr>
                          <w:t>application</w:t>
                        </w:r>
                        <w:proofErr w:type="spellEnd"/>
                      </w:p>
                    </w:tc>
                  </w:sdtContent>
                </w:sdt>
                <w:sdt>
                  <w:sdtPr>
                    <w:rPr>
                      <w:color w:val="404040" w:themeColor="text1" w:themeTint="BF"/>
                      <w:sz w:val="20"/>
                    </w:rPr>
                    <w:id w:val="-1673797892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09" w:type="pct"/>
                        <w:tcBorders>
                          <w:top w:val="single" w:sz="4" w:space="0" w:color="A6A6A6" w:themeColor="background1" w:themeShade="A6"/>
                          <w:left w:val="single" w:sz="12" w:space="0" w:color="000000" w:themeColor="text1"/>
                          <w:bottom w:val="single" w:sz="4" w:space="0" w:color="A6A6A6" w:themeColor="background1" w:themeShade="A6"/>
                          <w:right w:val="single" w:sz="12" w:space="0" w:color="000000" w:themeColor="text1"/>
                        </w:tcBorders>
                      </w:tcPr>
                      <w:p w:rsidR="009C229B" w:rsidRPr="009C229B" w:rsidRDefault="009C229B" w:rsidP="005F5488">
                        <w:pPr>
                          <w:rPr>
                            <w:color w:val="404040" w:themeColor="text1" w:themeTint="BF"/>
                            <w:sz w:val="20"/>
                          </w:rPr>
                        </w:pPr>
                        <w:r w:rsidRPr="009C229B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935" w:type="pct"/>
                    <w:tcBorders>
                      <w:top w:val="single" w:sz="4" w:space="0" w:color="A6A6A6" w:themeColor="background1" w:themeShade="A6"/>
                      <w:left w:val="single" w:sz="12" w:space="0" w:color="000000" w:themeColor="text1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9C229B" w:rsidRPr="009C229B" w:rsidRDefault="009C229B" w:rsidP="005F5488">
                    <w:pPr>
                      <w:rPr>
                        <w:lang w:val="en-US"/>
                      </w:rPr>
                    </w:pPr>
                    <w:r w:rsidRPr="009C229B">
                      <w:rPr>
                        <w:lang w:val="en-US"/>
                      </w:rPr>
                      <w:t xml:space="preserve">Please wait for the invitation letter </w:t>
                    </w:r>
                  </w:p>
                </w:tc>
              </w:tr>
            </w:sdtContent>
          </w:sdt>
          <w:sdt>
            <w:sdtPr>
              <w:rPr>
                <w:rFonts w:cs="Times New Roman"/>
                <w:color w:val="auto"/>
              </w:rPr>
              <w:id w:val="1152411491"/>
              <w:placeholder>
                <w:docPart w:val="9A54B44FABF14A95BD8010442AC0FEC9"/>
              </w:placeholder>
              <w15:repeatingSectionItem/>
            </w:sdtPr>
            <w:sdtEndPr/>
            <w:sdtContent>
              <w:tr w:rsidR="009C229B" w:rsidTr="00ED3D4F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2336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12" w:space="0" w:color="000000" w:themeColor="text1"/>
                    </w:tcBorders>
                  </w:tcPr>
                  <w:p w:rsidR="009C229B" w:rsidRPr="009C229B" w:rsidRDefault="009C229B" w:rsidP="005F5488">
                    <w:pPr>
                      <w:jc w:val="left"/>
                      <w:rPr>
                        <w:lang w:val="en-US"/>
                      </w:rPr>
                    </w:pPr>
                    <w:r w:rsidRPr="009C229B">
                      <w:rPr>
                        <w:lang w:val="en-US"/>
                      </w:rPr>
                      <w:t>5) I received a Letter of recommendation of a distinguished professor in my field of research</w:t>
                    </w:r>
                  </w:p>
                </w:tc>
                <w:sdt>
                  <w:sdtPr>
                    <w:id w:val="-1954006755"/>
                    <w:placeholder>
                      <w:docPart w:val="289DCB0E3450409284FC68C6845C23A8"/>
                    </w:placeholder>
                    <w:date>
                      <w:dateFormat w:val="MMMM d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320" w:type="pct"/>
                        <w:tcBorders>
                          <w:top w:val="single" w:sz="4" w:space="0" w:color="A6A6A6" w:themeColor="background1" w:themeShade="A6"/>
                          <w:left w:val="single" w:sz="12" w:space="0" w:color="000000" w:themeColor="text1"/>
                          <w:bottom w:val="single" w:sz="4" w:space="0" w:color="A6A6A6" w:themeColor="background1" w:themeShade="A6"/>
                          <w:right w:val="single" w:sz="12" w:space="0" w:color="000000" w:themeColor="text1"/>
                        </w:tcBorders>
                      </w:tcPr>
                      <w:p w:rsidR="009C229B" w:rsidRPr="009C229B" w:rsidRDefault="009C229B" w:rsidP="005F5488">
                        <w:r w:rsidRPr="009C229B">
                          <w:rPr>
                            <w:color w:val="auto"/>
                          </w:rPr>
                          <w:t xml:space="preserve">Submission </w:t>
                        </w:r>
                        <w:proofErr w:type="spellStart"/>
                        <w:r w:rsidRPr="009C229B">
                          <w:rPr>
                            <w:color w:val="auto"/>
                          </w:rPr>
                          <w:t>of</w:t>
                        </w:r>
                        <w:proofErr w:type="spellEnd"/>
                        <w:r w:rsidRPr="009C229B">
                          <w:rPr>
                            <w:color w:val="auto"/>
                          </w:rPr>
                          <w:t xml:space="preserve"> </w:t>
                        </w:r>
                        <w:proofErr w:type="spellStart"/>
                        <w:r w:rsidRPr="009C229B">
                          <w:rPr>
                            <w:color w:val="auto"/>
                          </w:rPr>
                          <w:t>application</w:t>
                        </w:r>
                        <w:proofErr w:type="spellEnd"/>
                      </w:p>
                    </w:tc>
                  </w:sdtContent>
                </w:sdt>
                <w:sdt>
                  <w:sdtPr>
                    <w:rPr>
                      <w:color w:val="404040" w:themeColor="text1" w:themeTint="BF"/>
                      <w:sz w:val="20"/>
                    </w:rPr>
                    <w:id w:val="1411110132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09" w:type="pct"/>
                        <w:tcBorders>
                          <w:top w:val="single" w:sz="4" w:space="0" w:color="A6A6A6" w:themeColor="background1" w:themeShade="A6"/>
                          <w:left w:val="single" w:sz="12" w:space="0" w:color="000000" w:themeColor="text1"/>
                          <w:bottom w:val="single" w:sz="4" w:space="0" w:color="A6A6A6" w:themeColor="background1" w:themeShade="A6"/>
                          <w:right w:val="single" w:sz="12" w:space="0" w:color="000000" w:themeColor="text1"/>
                        </w:tcBorders>
                      </w:tcPr>
                      <w:p w:rsidR="009C229B" w:rsidRPr="009C229B" w:rsidRDefault="009C229B" w:rsidP="005F5488">
                        <w:pPr>
                          <w:rPr>
                            <w:color w:val="404040" w:themeColor="text1" w:themeTint="BF"/>
                            <w:sz w:val="20"/>
                          </w:rPr>
                        </w:pPr>
                        <w:r w:rsidRPr="009C229B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935" w:type="pct"/>
                    <w:tcBorders>
                      <w:top w:val="single" w:sz="4" w:space="0" w:color="A6A6A6" w:themeColor="background1" w:themeShade="A6"/>
                      <w:left w:val="single" w:sz="12" w:space="0" w:color="000000" w:themeColor="text1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9C229B" w:rsidRPr="009C229B" w:rsidRDefault="009C229B" w:rsidP="005F5488"/>
                </w:tc>
              </w:tr>
            </w:sdtContent>
          </w:sdt>
          <w:sdt>
            <w:sdtPr>
              <w:rPr>
                <w:rFonts w:cs="Times New Roman"/>
                <w:color w:val="auto"/>
              </w:rPr>
              <w:id w:val="848295912"/>
              <w:placeholder>
                <w:docPart w:val="4F8CA889C09B4346A35EC5F14B80E23E"/>
              </w:placeholder>
              <w15:repeatingSectionItem/>
            </w:sdtPr>
            <w:sdtEndPr/>
            <w:sdtContent>
              <w:tr w:rsidR="009C229B" w:rsidTr="00ED3D4F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2336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12" w:space="0" w:color="000000" w:themeColor="text1"/>
                    </w:tcBorders>
                  </w:tcPr>
                  <w:p w:rsidR="009C229B" w:rsidRPr="009C229B" w:rsidRDefault="009C229B" w:rsidP="005F5488">
                    <w:pPr>
                      <w:jc w:val="left"/>
                      <w:rPr>
                        <w:lang w:val="en-US"/>
                      </w:rPr>
                    </w:pPr>
                    <w:r w:rsidRPr="009C229B">
                      <w:rPr>
                        <w:lang w:val="en-US"/>
                      </w:rPr>
                      <w:t xml:space="preserve">6) I filled in the </w:t>
                    </w:r>
                    <w:hyperlink r:id="rId17" w:history="1">
                      <w:r w:rsidRPr="009C229B">
                        <w:rPr>
                          <w:rStyle w:val="Hyperlink"/>
                          <w:lang w:val="en-US"/>
                        </w:rPr>
                        <w:t>Application form</w:t>
                      </w:r>
                    </w:hyperlink>
                    <w:r w:rsidRPr="009C229B">
                      <w:rPr>
                        <w:lang w:val="en-US"/>
                      </w:rPr>
                      <w:t xml:space="preserve"> is completed</w:t>
                    </w:r>
                  </w:p>
                </w:tc>
                <w:sdt>
                  <w:sdtPr>
                    <w:id w:val="-390571799"/>
                    <w:placeholder>
                      <w:docPart w:val="840B1B8C82474D8BA854F28DD7845E1C"/>
                    </w:placeholder>
                    <w:date>
                      <w:dateFormat w:val="MMMM d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320" w:type="pct"/>
                        <w:tcBorders>
                          <w:top w:val="single" w:sz="4" w:space="0" w:color="A6A6A6" w:themeColor="background1" w:themeShade="A6"/>
                          <w:left w:val="single" w:sz="12" w:space="0" w:color="000000" w:themeColor="text1"/>
                          <w:bottom w:val="single" w:sz="4" w:space="0" w:color="A6A6A6" w:themeColor="background1" w:themeShade="A6"/>
                          <w:right w:val="single" w:sz="12" w:space="0" w:color="000000" w:themeColor="text1"/>
                        </w:tcBorders>
                      </w:tcPr>
                      <w:p w:rsidR="009C229B" w:rsidRPr="009C229B" w:rsidRDefault="009C229B" w:rsidP="005F5488">
                        <w:r w:rsidRPr="009C229B">
                          <w:t xml:space="preserve">Submission </w:t>
                        </w:r>
                        <w:proofErr w:type="spellStart"/>
                        <w:r w:rsidRPr="009C229B">
                          <w:t>of</w:t>
                        </w:r>
                        <w:proofErr w:type="spellEnd"/>
                        <w:r w:rsidRPr="009C229B">
                          <w:t xml:space="preserve"> </w:t>
                        </w:r>
                        <w:proofErr w:type="spellStart"/>
                        <w:r w:rsidRPr="009C229B">
                          <w:t>application</w:t>
                        </w:r>
                        <w:proofErr w:type="spellEnd"/>
                      </w:p>
                    </w:tc>
                  </w:sdtContent>
                </w:sdt>
                <w:sdt>
                  <w:sdtPr>
                    <w:rPr>
                      <w:color w:val="404040" w:themeColor="text1" w:themeTint="BF"/>
                      <w:sz w:val="20"/>
                    </w:rPr>
                    <w:id w:val="119296619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09" w:type="pct"/>
                        <w:tcBorders>
                          <w:top w:val="single" w:sz="4" w:space="0" w:color="A6A6A6" w:themeColor="background1" w:themeShade="A6"/>
                          <w:left w:val="single" w:sz="12" w:space="0" w:color="000000" w:themeColor="text1"/>
                          <w:bottom w:val="single" w:sz="4" w:space="0" w:color="A6A6A6" w:themeColor="background1" w:themeShade="A6"/>
                          <w:right w:val="single" w:sz="12" w:space="0" w:color="000000" w:themeColor="text1"/>
                        </w:tcBorders>
                      </w:tcPr>
                      <w:p w:rsidR="009C229B" w:rsidRPr="009C229B" w:rsidRDefault="009C229B" w:rsidP="005F5488">
                        <w:pPr>
                          <w:rPr>
                            <w:color w:val="404040" w:themeColor="text1" w:themeTint="BF"/>
                            <w:sz w:val="20"/>
                          </w:rPr>
                        </w:pPr>
                        <w:r w:rsidRPr="009C229B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935" w:type="pct"/>
                    <w:tcBorders>
                      <w:top w:val="single" w:sz="4" w:space="0" w:color="A6A6A6" w:themeColor="background1" w:themeShade="A6"/>
                      <w:left w:val="single" w:sz="12" w:space="0" w:color="000000" w:themeColor="text1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9C229B" w:rsidRPr="009C229B" w:rsidRDefault="009C229B" w:rsidP="005F5488"/>
                </w:tc>
              </w:tr>
            </w:sdtContent>
          </w:sdt>
          <w:sdt>
            <w:sdtPr>
              <w:rPr>
                <w:rFonts w:cs="Times New Roman"/>
                <w:color w:val="auto"/>
              </w:rPr>
              <w:id w:val="817312944"/>
              <w:placeholder>
                <w:docPart w:val="8F005B547D554DB3931C5F85932DA1BE"/>
              </w:placeholder>
              <w15:repeatingSectionItem/>
            </w:sdtPr>
            <w:sdtEndPr/>
            <w:sdtContent>
              <w:tr w:rsidR="009C229B" w:rsidTr="00ED3D4F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2336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12" w:space="0" w:color="000000" w:themeColor="text1"/>
                    </w:tcBorders>
                  </w:tcPr>
                  <w:p w:rsidR="009C229B" w:rsidRPr="009C229B" w:rsidRDefault="009C229B" w:rsidP="005F5488">
                    <w:pPr>
                      <w:jc w:val="left"/>
                      <w:rPr>
                        <w:lang w:val="en-US"/>
                      </w:rPr>
                    </w:pPr>
                    <w:r w:rsidRPr="009C229B">
                      <w:rPr>
                        <w:lang w:val="en-US"/>
                      </w:rPr>
                      <w:t xml:space="preserve">7) I received the Invitation letter by the Director of an </w:t>
                    </w:r>
                    <w:proofErr w:type="spellStart"/>
                    <w:r w:rsidRPr="009C229B">
                      <w:rPr>
                        <w:lang w:val="en-US"/>
                      </w:rPr>
                      <w:t>OeAW</w:t>
                    </w:r>
                    <w:proofErr w:type="spellEnd"/>
                    <w:r w:rsidRPr="009C229B">
                      <w:rPr>
                        <w:lang w:val="en-US"/>
                      </w:rPr>
                      <w:t xml:space="preserve"> institute </w:t>
                    </w:r>
                  </w:p>
                </w:tc>
                <w:sdt>
                  <w:sdtPr>
                    <w:id w:val="-1799284140"/>
                    <w:placeholder>
                      <w:docPart w:val="1AB4598697D44CD0A5EF8281D2B4EAB3"/>
                    </w:placeholder>
                    <w:date>
                      <w:dateFormat w:val="MMMM d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320" w:type="pct"/>
                        <w:tcBorders>
                          <w:top w:val="single" w:sz="4" w:space="0" w:color="A6A6A6" w:themeColor="background1" w:themeShade="A6"/>
                          <w:left w:val="single" w:sz="12" w:space="0" w:color="000000" w:themeColor="text1"/>
                          <w:bottom w:val="single" w:sz="4" w:space="0" w:color="A6A6A6" w:themeColor="background1" w:themeShade="A6"/>
                          <w:right w:val="single" w:sz="12" w:space="0" w:color="000000" w:themeColor="text1"/>
                        </w:tcBorders>
                      </w:tcPr>
                      <w:p w:rsidR="009C229B" w:rsidRPr="009C229B" w:rsidRDefault="009C229B" w:rsidP="005F5488">
                        <w:r w:rsidRPr="009C229B">
                          <w:rPr>
                            <w:color w:val="auto"/>
                          </w:rPr>
                          <w:t xml:space="preserve">Submission </w:t>
                        </w:r>
                        <w:proofErr w:type="spellStart"/>
                        <w:r w:rsidRPr="009C229B">
                          <w:rPr>
                            <w:color w:val="auto"/>
                          </w:rPr>
                          <w:t>of</w:t>
                        </w:r>
                        <w:proofErr w:type="spellEnd"/>
                        <w:r w:rsidRPr="009C229B">
                          <w:rPr>
                            <w:color w:val="auto"/>
                          </w:rPr>
                          <w:t xml:space="preserve"> </w:t>
                        </w:r>
                        <w:proofErr w:type="spellStart"/>
                        <w:r w:rsidRPr="009C229B">
                          <w:rPr>
                            <w:color w:val="auto"/>
                          </w:rPr>
                          <w:t>application</w:t>
                        </w:r>
                        <w:proofErr w:type="spellEnd"/>
                        <w:r w:rsidRPr="009C229B">
                          <w:rPr>
                            <w:color w:val="auto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color w:val="404040" w:themeColor="text1" w:themeTint="BF"/>
                      <w:sz w:val="20"/>
                    </w:rPr>
                    <w:id w:val="1725713360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09" w:type="pct"/>
                        <w:tcBorders>
                          <w:top w:val="single" w:sz="4" w:space="0" w:color="A6A6A6" w:themeColor="background1" w:themeShade="A6"/>
                          <w:left w:val="single" w:sz="12" w:space="0" w:color="000000" w:themeColor="text1"/>
                          <w:bottom w:val="single" w:sz="4" w:space="0" w:color="A6A6A6" w:themeColor="background1" w:themeShade="A6"/>
                          <w:right w:val="single" w:sz="12" w:space="0" w:color="000000" w:themeColor="text1"/>
                        </w:tcBorders>
                      </w:tcPr>
                      <w:p w:rsidR="009C229B" w:rsidRPr="009C229B" w:rsidRDefault="009C229B" w:rsidP="005F5488">
                        <w:pPr>
                          <w:rPr>
                            <w:color w:val="404040" w:themeColor="text1" w:themeTint="BF"/>
                            <w:sz w:val="20"/>
                          </w:rPr>
                        </w:pPr>
                        <w:r w:rsidRPr="009C229B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935" w:type="pct"/>
                    <w:tcBorders>
                      <w:top w:val="single" w:sz="4" w:space="0" w:color="A6A6A6" w:themeColor="background1" w:themeShade="A6"/>
                      <w:left w:val="single" w:sz="12" w:space="0" w:color="000000" w:themeColor="text1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9C229B" w:rsidRPr="009C229B" w:rsidRDefault="009C229B" w:rsidP="005F5488">
                    <w:proofErr w:type="spellStart"/>
                    <w:r w:rsidRPr="009C229B">
                      <w:t>Specify</w:t>
                    </w:r>
                    <w:proofErr w:type="spellEnd"/>
                    <w:r w:rsidRPr="009C229B">
                      <w:t xml:space="preserve"> </w:t>
                    </w:r>
                    <w:proofErr w:type="spellStart"/>
                    <w:r w:rsidRPr="009C229B">
                      <w:t>institute</w:t>
                    </w:r>
                    <w:proofErr w:type="spellEnd"/>
                  </w:p>
                </w:tc>
              </w:tr>
            </w:sdtContent>
          </w:sdt>
          <w:sdt>
            <w:sdtPr>
              <w:rPr>
                <w:rFonts w:cs="Times New Roman"/>
                <w:color w:val="auto"/>
              </w:rPr>
              <w:id w:val="393555586"/>
              <w:placeholder>
                <w:docPart w:val="427DCF09322042B8A84804A6280B7908"/>
              </w:placeholder>
              <w15:repeatingSectionItem/>
            </w:sdtPr>
            <w:sdtEndPr/>
            <w:sdtContent>
              <w:tr w:rsidR="009C229B" w:rsidTr="00ED3D4F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2336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12" w:space="0" w:color="000000" w:themeColor="text1"/>
                    </w:tcBorders>
                  </w:tcPr>
                  <w:p w:rsidR="009C229B" w:rsidRPr="009C229B" w:rsidRDefault="009C229B" w:rsidP="005F5488">
                    <w:pPr>
                      <w:jc w:val="left"/>
                      <w:rPr>
                        <w:lang w:val="en-US"/>
                      </w:rPr>
                    </w:pPr>
                    <w:r w:rsidRPr="009C229B">
                      <w:rPr>
                        <w:lang w:val="en-US"/>
                      </w:rPr>
                      <w:t>8) I have all documents (3,5-7) ready for submission</w:t>
                    </w:r>
                  </w:p>
                </w:tc>
                <w:sdt>
                  <w:sdtPr>
                    <w:rPr>
                      <w:lang w:val="en-US"/>
                    </w:rPr>
                    <w:id w:val="-2046980220"/>
                    <w:placeholder>
                      <w:docPart w:val="91BB01CC35314AECA8CB87E135495957"/>
                    </w:placeholder>
                    <w:date>
                      <w:dateFormat w:val="MMMM d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320" w:type="pct"/>
                        <w:tcBorders>
                          <w:top w:val="single" w:sz="4" w:space="0" w:color="A6A6A6" w:themeColor="background1" w:themeShade="A6"/>
                          <w:left w:val="single" w:sz="12" w:space="0" w:color="000000" w:themeColor="text1"/>
                          <w:bottom w:val="single" w:sz="4" w:space="0" w:color="A6A6A6" w:themeColor="background1" w:themeShade="A6"/>
                          <w:right w:val="single" w:sz="12" w:space="0" w:color="000000" w:themeColor="text1"/>
                        </w:tcBorders>
                      </w:tcPr>
                      <w:p w:rsidR="009C229B" w:rsidRPr="009C229B" w:rsidRDefault="009C229B" w:rsidP="005F5488">
                        <w:pPr>
                          <w:rPr>
                            <w:lang w:val="en-US"/>
                          </w:rPr>
                        </w:pPr>
                        <w:r w:rsidRPr="009C229B">
                          <w:rPr>
                            <w:color w:val="auto"/>
                            <w:lang w:val="en-US"/>
                          </w:rPr>
                          <w:t xml:space="preserve">NOW please submit the application to </w:t>
                        </w:r>
                        <w:proofErr w:type="spellStart"/>
                        <w:r w:rsidRPr="009C229B">
                          <w:rPr>
                            <w:color w:val="auto"/>
                            <w:lang w:val="en-US"/>
                          </w:rPr>
                          <w:t>grantservice</w:t>
                        </w:r>
                        <w:proofErr w:type="spellEnd"/>
                        <w:r w:rsidRPr="009C229B">
                          <w:rPr>
                            <w:color w:val="auto"/>
                            <w:lang w:val="en-US"/>
                          </w:rPr>
                          <w:t>(a)oeaw.ac.at</w:t>
                        </w:r>
                      </w:p>
                    </w:tc>
                  </w:sdtContent>
                </w:sdt>
                <w:sdt>
                  <w:sdtPr>
                    <w:rPr>
                      <w:color w:val="404040" w:themeColor="text1" w:themeTint="BF"/>
                      <w:sz w:val="20"/>
                    </w:rPr>
                    <w:id w:val="724949993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09" w:type="pct"/>
                        <w:tcBorders>
                          <w:top w:val="single" w:sz="4" w:space="0" w:color="A6A6A6" w:themeColor="background1" w:themeShade="A6"/>
                          <w:left w:val="single" w:sz="12" w:space="0" w:color="000000" w:themeColor="text1"/>
                          <w:bottom w:val="single" w:sz="4" w:space="0" w:color="A6A6A6" w:themeColor="background1" w:themeShade="A6"/>
                          <w:right w:val="single" w:sz="12" w:space="0" w:color="000000" w:themeColor="text1"/>
                        </w:tcBorders>
                      </w:tcPr>
                      <w:p w:rsidR="009C229B" w:rsidRPr="009C229B" w:rsidRDefault="009C229B" w:rsidP="005F5488">
                        <w:pPr>
                          <w:rPr>
                            <w:color w:val="404040" w:themeColor="text1" w:themeTint="BF"/>
                            <w:sz w:val="20"/>
                          </w:rPr>
                        </w:pPr>
                        <w:r w:rsidRPr="009C229B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935" w:type="pct"/>
                    <w:tcBorders>
                      <w:top w:val="single" w:sz="4" w:space="0" w:color="A6A6A6" w:themeColor="background1" w:themeShade="A6"/>
                      <w:left w:val="single" w:sz="12" w:space="0" w:color="000000" w:themeColor="text1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9C229B" w:rsidRPr="009C229B" w:rsidRDefault="009C229B" w:rsidP="005F5488">
                    <w:proofErr w:type="spellStart"/>
                    <w:r w:rsidRPr="009C229B">
                      <w:t>Please</w:t>
                    </w:r>
                    <w:proofErr w:type="spellEnd"/>
                    <w:r w:rsidRPr="009C229B">
                      <w:t xml:space="preserve"> </w:t>
                    </w:r>
                    <w:proofErr w:type="spellStart"/>
                    <w:r w:rsidRPr="009C229B">
                      <w:t>await</w:t>
                    </w:r>
                    <w:proofErr w:type="spellEnd"/>
                    <w:r w:rsidRPr="009C229B">
                      <w:t xml:space="preserve"> </w:t>
                    </w:r>
                    <w:proofErr w:type="spellStart"/>
                    <w:r w:rsidRPr="009C229B">
                      <w:t>decision</w:t>
                    </w:r>
                    <w:proofErr w:type="spellEnd"/>
                  </w:p>
                </w:tc>
              </w:tr>
            </w:sdtContent>
          </w:sdt>
        </w:sdtContent>
      </w:sdt>
    </w:tbl>
    <w:p w:rsidR="009C229B" w:rsidRPr="00881A3E" w:rsidRDefault="009C229B" w:rsidP="00453B43">
      <w:pPr>
        <w:pStyle w:val="Standardtext"/>
      </w:pPr>
    </w:p>
    <w:sectPr w:rsidR="009C229B" w:rsidRPr="00881A3E" w:rsidSect="004B42EE">
      <w:type w:val="continuous"/>
      <w:pgSz w:w="11900" w:h="16840"/>
      <w:pgMar w:top="1950" w:right="1191" w:bottom="2835" w:left="1191" w:header="720" w:footer="539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>
      <wne:acd wne:acdName="acd8"/>
    </wne:keymap>
    <wne:keymap wne:kcmPrimary="0448">
      <wne:acd wne:acdName="acd4"/>
    </wne:keymap>
    <wne:keymap wne:kcmPrimary="044A">
      <wne:acd wne:acdName="acd14"/>
    </wne:keymap>
    <wne:keymap wne:kcmPrimary="044C">
      <wne:acd wne:acdName="acd10"/>
    </wne:keymap>
    <wne:keymap wne:kcmPrimary="044E">
      <wne:acd wne:acdName="acd0"/>
    </wne:keymap>
    <wne:keymap wne:kcmPrimary="0453">
      <wne:acd wne:acdName="acd6"/>
    </wne:keymap>
    <wne:keymap wne:kcmPrimary="0455">
      <wne:acd wne:acdName="acd13"/>
    </wne:keymap>
    <wne:keymap wne:kcmPrimary="0458">
      <wne:acd wne:acdName="acd12"/>
    </wne:keymap>
    <wne:keymap wne:kcmPrimary="0459">
      <wne:acd wne:acdName="acd9"/>
    </wne:keymap>
    <wne:keymap wne:kcmPrimary="04BE">
      <wne:acd wne:acdName="acd11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gBLAGUAaQBuAGUAIABIAGUAcgB2AG8AcgBoAGUAYgB1AG4AZwA=" wne:acdName="acd0" wne:fciIndexBasedOn="0065"/>
    <wne:acd wne:acdName="acd1" wne:fciIndexBasedOn="0065"/>
    <wne:acd wne:acdName="acd2" wne:fciIndexBasedOn="0065"/>
    <wne:acd wne:acdName="acd3" wne:fciIndexBasedOn="0065"/>
    <wne:acd wne:argValue="AQAAAFgA" wne:acdName="acd4" wne:fciIndexBasedOn="0065"/>
    <wne:acd wne:acdName="acd5" wne:fciIndexBasedOn="0065"/>
    <wne:acd wne:argValue="AgBTAHQAYQBuAGQAYQByAGQAdABlAHgAdAA=" wne:acdName="acd6" wne:fciIndexBasedOn="0065"/>
    <wne:acd wne:acdName="acd7" wne:fciIndexBasedOn="0065"/>
    <wne:acd wne:argValue="AgBBAHUAZgB6AC4AIABMADEA" wne:acdName="acd8" wne:fciIndexBasedOn="0065"/>
    <wne:acd wne:argValue="AgBBAHUAZgB6AC4AIABMADIA" wne:acdName="acd9" wne:fciIndexBasedOn="0065"/>
    <wne:acd wne:argValue="AgBMAGkAcwB0AGUAIABMADEA" wne:acdName="acd10" wne:fciIndexBasedOn="0065"/>
    <wne:acd wne:argValue="AgBMAGkAcwB0AGUAIABMADIA" wne:acdName="acd11" wne:fciIndexBasedOn="0065"/>
    <wne:acd wne:argValue="AgBBAHUAZgB6AOQAaABsAHUAbgBnAC0ATgBlAHUAcwB0AGEAcgB0AA==" wne:acdName="acd12" wne:fciIndexBasedOn="0065"/>
    <wne:acd wne:argValue="AgBIAGUAYQBkAGkAbgBnACAAMQAsANwAMQA=" wne:acdName="acd13" wne:fciIndexBasedOn="0065"/>
    <wne:acd wne:argValue="AgBIAGUAYQBkAGkAbgBnACAAMgAsANwAMgA=" wne:acdName="acd14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14F" w:rsidRDefault="000C114F">
      <w:pPr>
        <w:spacing w:line="240" w:lineRule="auto"/>
      </w:pPr>
      <w:r>
        <w:separator/>
      </w:r>
    </w:p>
  </w:endnote>
  <w:endnote w:type="continuationSeparator" w:id="0">
    <w:p w:rsidR="000C114F" w:rsidRDefault="000C11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otham Narrow Light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BAA" w:rsidRDefault="00A430E1" w:rsidP="00D10659">
    <w:r>
      <w:t>Page</w:t>
    </w:r>
    <w:r w:rsidR="00D10659">
      <w:t xml:space="preserve"> </w:t>
    </w:r>
    <w:r w:rsidR="00FF089A" w:rsidRPr="00D10659">
      <w:fldChar w:fldCharType="begin"/>
    </w:r>
    <w:r w:rsidR="00FF089A" w:rsidRPr="00D10659">
      <w:instrText xml:space="preserve"> PAGE </w:instrText>
    </w:r>
    <w:r w:rsidR="00FF089A" w:rsidRPr="00D10659">
      <w:fldChar w:fldCharType="separate"/>
    </w:r>
    <w:r w:rsidR="009C229B">
      <w:rPr>
        <w:noProof/>
      </w:rPr>
      <w:t>2</w:t>
    </w:r>
    <w:r w:rsidR="00FF089A" w:rsidRPr="00D10659">
      <w:fldChar w:fldCharType="end"/>
    </w:r>
    <w:r>
      <w:t xml:space="preserve"> of</w:t>
    </w:r>
    <w:r w:rsidR="00B77319">
      <w:t xml:space="preserve"> </w:t>
    </w:r>
    <w:r w:rsidR="00200A52">
      <w:fldChar w:fldCharType="begin"/>
    </w:r>
    <w:r w:rsidR="00200A52">
      <w:instrText xml:space="preserve"> NUMPAGES </w:instrText>
    </w:r>
    <w:r w:rsidR="00200A52">
      <w:fldChar w:fldCharType="separate"/>
    </w:r>
    <w:r w:rsidR="009C229B">
      <w:rPr>
        <w:noProof/>
      </w:rPr>
      <w:t>2</w:t>
    </w:r>
    <w:r w:rsidR="00200A52">
      <w:rPr>
        <w:noProof/>
      </w:rPr>
      <w:fldChar w:fldCharType="end"/>
    </w:r>
  </w:p>
  <w:p w:rsidR="00C76E19" w:rsidRPr="00095BAA" w:rsidRDefault="00200A52" w:rsidP="00095BAA">
    <w:pPr>
      <w:spacing w:line="240" w:lineRule="auto"/>
      <w:rPr>
        <w:sz w:val="40"/>
        <w:szCs w:val="4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0A2" w:rsidRDefault="00A8304C" w:rsidP="00346DC6">
    <w:pPr>
      <w:pStyle w:val="Fuzeile"/>
      <w:tabs>
        <w:tab w:val="clear" w:pos="1418"/>
        <w:tab w:val="left" w:pos="2534"/>
      </w:tabs>
    </w:pP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9613265</wp:posOffset>
          </wp:positionV>
          <wp:extent cx="7560000" cy="1080000"/>
          <wp:effectExtent l="0" t="0" r="0" b="0"/>
          <wp:wrapNone/>
          <wp:docPr id="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riefpapier_Institute-Grant-Service_ENG_F.emf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0606" w:rsidRPr="003E387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1D92030" wp14:editId="71B48C67">
              <wp:simplePos x="0" y="0"/>
              <wp:positionH relativeFrom="page">
                <wp:posOffset>252095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0ACA95" id="Line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" strokeweight=".2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14F" w:rsidRDefault="000C114F">
      <w:pPr>
        <w:spacing w:line="240" w:lineRule="auto"/>
      </w:pPr>
      <w:r>
        <w:separator/>
      </w:r>
    </w:p>
  </w:footnote>
  <w:footnote w:type="continuationSeparator" w:id="0">
    <w:p w:rsidR="000C114F" w:rsidRDefault="000C11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3B0" w:rsidRDefault="008D73B0">
    <w:pPr>
      <w:pStyle w:val="Kopfzeile"/>
    </w:pPr>
    <w:r w:rsidRPr="003E387B">
      <w:rPr>
        <w:rFonts w:eastAsia="Times New Roman"/>
        <w:noProof/>
        <w:szCs w:val="20"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9E5BFC2" wp14:editId="3DFA3B76">
              <wp:simplePos x="0" y="0"/>
              <wp:positionH relativeFrom="page">
                <wp:posOffset>252095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204E31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" strokeweight=".2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87B" w:rsidRPr="003C6F87" w:rsidRDefault="00A8304C" w:rsidP="00C223F7">
    <w:pPr>
      <w:jc w:val="right"/>
      <w:rPr>
        <w:w w:val="97"/>
        <w:sz w:val="16"/>
        <w:szCs w:val="16"/>
      </w:rPr>
    </w:pPr>
    <w:r>
      <w:rPr>
        <w:noProof/>
        <w:sz w:val="16"/>
        <w:szCs w:val="16"/>
        <w:lang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10795</wp:posOffset>
          </wp:positionH>
          <wp:positionV relativeFrom="page">
            <wp:posOffset>0</wp:posOffset>
          </wp:positionV>
          <wp:extent cx="7560000" cy="1440000"/>
          <wp:effectExtent l="0" t="0" r="3175" b="0"/>
          <wp:wrapNone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iefpapier_Institute-Grant-Service_ENG_K.emf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56E90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5A677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ED6C10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9D618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3DF4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978DE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FA2C0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EB430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6FC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2CC7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E7081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85533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AEE7DC7"/>
    <w:multiLevelType w:val="multilevel"/>
    <w:tmpl w:val="8154F9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C9C79AB"/>
    <w:multiLevelType w:val="multilevel"/>
    <w:tmpl w:val="3F5658F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86480B"/>
    <w:multiLevelType w:val="multilevel"/>
    <w:tmpl w:val="6EA41814"/>
    <w:styleLink w:val="Liste1"/>
    <w:lvl w:ilvl="0">
      <w:start w:val="1"/>
      <w:numFmt w:val="none"/>
      <w:pStyle w:val="Aufzhlung-Neustart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auto"/>
        <w:sz w:val="19"/>
        <w:vertAlign w:val="baseline"/>
      </w:rPr>
    </w:lvl>
    <w:lvl w:ilvl="1">
      <w:start w:val="1"/>
      <w:numFmt w:val="decimal"/>
      <w:pStyle w:val="AufzL1"/>
      <w:lvlText w:val="%2."/>
      <w:lvlJc w:val="left"/>
      <w:pPr>
        <w:tabs>
          <w:tab w:val="num" w:pos="284"/>
        </w:tabs>
        <w:ind w:left="284" w:hanging="284"/>
      </w:pPr>
      <w:rPr>
        <w:rFonts w:ascii="Palatino Linotype" w:hAnsi="Palatino Linotype" w:hint="default"/>
      </w:rPr>
    </w:lvl>
    <w:lvl w:ilvl="2">
      <w:start w:val="1"/>
      <w:numFmt w:val="decimal"/>
      <w:pStyle w:val="AufzL2"/>
      <w:lvlText w:val="%3."/>
      <w:lvlJc w:val="left"/>
      <w:pPr>
        <w:tabs>
          <w:tab w:val="num" w:pos="567"/>
        </w:tabs>
        <w:ind w:left="567" w:hanging="283"/>
      </w:pPr>
      <w:rPr>
        <w:rFonts w:ascii="Palatino Linotype" w:hAnsi="Palatino Linotype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12B56B7A"/>
    <w:multiLevelType w:val="multilevel"/>
    <w:tmpl w:val="6EA41814"/>
    <w:numStyleLink w:val="Liste1"/>
  </w:abstractNum>
  <w:abstractNum w:abstractNumId="16">
    <w:nsid w:val="15B90A2A"/>
    <w:multiLevelType w:val="multilevel"/>
    <w:tmpl w:val="6EA41814"/>
    <w:numStyleLink w:val="Liste1"/>
  </w:abstractNum>
  <w:abstractNum w:abstractNumId="17">
    <w:nsid w:val="168E03CF"/>
    <w:multiLevelType w:val="multilevel"/>
    <w:tmpl w:val="6EA41814"/>
    <w:numStyleLink w:val="Liste1"/>
  </w:abstractNum>
  <w:abstractNum w:abstractNumId="18">
    <w:nsid w:val="234F57DC"/>
    <w:multiLevelType w:val="multilevel"/>
    <w:tmpl w:val="1D464A5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000000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3C919B9"/>
    <w:multiLevelType w:val="multilevel"/>
    <w:tmpl w:val="DCCE63C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24934D2F"/>
    <w:multiLevelType w:val="multilevel"/>
    <w:tmpl w:val="73808C4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28672E87"/>
    <w:multiLevelType w:val="multilevel"/>
    <w:tmpl w:val="82B60BA6"/>
    <w:styleLink w:val="Formatvorlage1"/>
    <w:lvl w:ilvl="0">
      <w:start w:val="1"/>
      <w:numFmt w:val="bullet"/>
      <w:pStyle w:val="ListeL1"/>
      <w:lvlText w:val="–"/>
      <w:lvlJc w:val="left"/>
      <w:pPr>
        <w:ind w:left="284" w:hanging="284"/>
      </w:pPr>
      <w:rPr>
        <w:rFonts w:ascii="Palatino Linotype" w:hAnsi="Palatino Linotype" w:hint="default"/>
        <w:color w:val="000000"/>
      </w:rPr>
    </w:lvl>
    <w:lvl w:ilvl="1">
      <w:start w:val="1"/>
      <w:numFmt w:val="bullet"/>
      <w:pStyle w:val="ListeL2"/>
      <w:lvlText w:val="–"/>
      <w:lvlJc w:val="left"/>
      <w:pPr>
        <w:ind w:left="567" w:hanging="283"/>
      </w:pPr>
      <w:rPr>
        <w:rFonts w:ascii="Palatino Linotype" w:hAnsi="Palatino Linotype" w:hint="default"/>
        <w:b w:val="0"/>
        <w:i w:val="0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3E757B0"/>
    <w:multiLevelType w:val="multilevel"/>
    <w:tmpl w:val="067E936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19233F5"/>
    <w:multiLevelType w:val="multilevel"/>
    <w:tmpl w:val="6EA41814"/>
    <w:numStyleLink w:val="Liste1"/>
  </w:abstractNum>
  <w:abstractNum w:abstractNumId="24">
    <w:nsid w:val="432232BC"/>
    <w:multiLevelType w:val="multilevel"/>
    <w:tmpl w:val="6EA41814"/>
    <w:numStyleLink w:val="Liste1"/>
  </w:abstractNum>
  <w:abstractNum w:abstractNumId="25">
    <w:nsid w:val="4A9D2831"/>
    <w:multiLevelType w:val="multilevel"/>
    <w:tmpl w:val="4CEEC8D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0A62E3F"/>
    <w:multiLevelType w:val="hybridMultilevel"/>
    <w:tmpl w:val="DD68A35E"/>
    <w:lvl w:ilvl="0" w:tplc="EE608C1C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16062D"/>
    <w:multiLevelType w:val="hybridMultilevel"/>
    <w:tmpl w:val="B6600994"/>
    <w:lvl w:ilvl="0" w:tplc="384E85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CB35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A190451"/>
    <w:multiLevelType w:val="multilevel"/>
    <w:tmpl w:val="F0E41E2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A465116"/>
    <w:multiLevelType w:val="multilevel"/>
    <w:tmpl w:val="51B04BD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A8417AC"/>
    <w:multiLevelType w:val="multilevel"/>
    <w:tmpl w:val="6EA41814"/>
    <w:numStyleLink w:val="Liste1"/>
  </w:abstractNum>
  <w:abstractNum w:abstractNumId="32">
    <w:nsid w:val="6C803402"/>
    <w:multiLevelType w:val="multilevel"/>
    <w:tmpl w:val="E770400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9"/>
  </w:num>
  <w:num w:numId="13">
    <w:abstractNumId w:val="12"/>
  </w:num>
  <w:num w:numId="14">
    <w:abstractNumId w:val="13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2"/>
  </w:num>
  <w:num w:numId="18">
    <w:abstractNumId w:val="20"/>
  </w:num>
  <w:num w:numId="19">
    <w:abstractNumId w:val="25"/>
  </w:num>
  <w:num w:numId="20">
    <w:abstractNumId w:val="32"/>
  </w:num>
  <w:num w:numId="21">
    <w:abstractNumId w:val="32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8"/>
  </w:num>
  <w:num w:numId="27">
    <w:abstractNumId w:val="27"/>
  </w:num>
  <w:num w:numId="28">
    <w:abstractNumId w:val="28"/>
  </w:num>
  <w:num w:numId="29">
    <w:abstractNumId w:val="30"/>
  </w:num>
  <w:num w:numId="30">
    <w:abstractNumId w:val="11"/>
  </w:num>
  <w:num w:numId="31">
    <w:abstractNumId w:val="30"/>
  </w:num>
  <w:num w:numId="32">
    <w:abstractNumId w:val="30"/>
  </w:num>
  <w:num w:numId="33">
    <w:abstractNumId w:val="30"/>
  </w:num>
  <w:num w:numId="34">
    <w:abstractNumId w:val="30"/>
  </w:num>
  <w:num w:numId="35">
    <w:abstractNumId w:val="27"/>
  </w:num>
  <w:num w:numId="36">
    <w:abstractNumId w:val="26"/>
  </w:num>
  <w:num w:numId="37">
    <w:abstractNumId w:val="14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24"/>
  </w:num>
  <w:num w:numId="41">
    <w:abstractNumId w:val="21"/>
  </w:num>
  <w:num w:numId="42">
    <w:abstractNumId w:val="23"/>
  </w:num>
  <w:num w:numId="43">
    <w:abstractNumId w:val="31"/>
  </w:num>
  <w:num w:numId="44">
    <w:abstractNumId w:val="16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e-DE" w:vendorID="6" w:dllVersion="2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1A"/>
    <w:rsid w:val="000039B4"/>
    <w:rsid w:val="00020ABA"/>
    <w:rsid w:val="00023A51"/>
    <w:rsid w:val="00025560"/>
    <w:rsid w:val="0004421A"/>
    <w:rsid w:val="00066EC5"/>
    <w:rsid w:val="00067FA8"/>
    <w:rsid w:val="00081099"/>
    <w:rsid w:val="0008666A"/>
    <w:rsid w:val="00095BAA"/>
    <w:rsid w:val="00097C8E"/>
    <w:rsid w:val="000A3E8E"/>
    <w:rsid w:val="000B4D8D"/>
    <w:rsid w:val="000C114F"/>
    <w:rsid w:val="000C282D"/>
    <w:rsid w:val="000D1EBE"/>
    <w:rsid w:val="000F2A6E"/>
    <w:rsid w:val="00106E8D"/>
    <w:rsid w:val="001433F5"/>
    <w:rsid w:val="001522CC"/>
    <w:rsid w:val="001568EC"/>
    <w:rsid w:val="00160F16"/>
    <w:rsid w:val="00163673"/>
    <w:rsid w:val="00163951"/>
    <w:rsid w:val="00163F5C"/>
    <w:rsid w:val="0018180C"/>
    <w:rsid w:val="00195B50"/>
    <w:rsid w:val="001A2DCB"/>
    <w:rsid w:val="001C10A2"/>
    <w:rsid w:val="001C4E71"/>
    <w:rsid w:val="001D5609"/>
    <w:rsid w:val="001D63C5"/>
    <w:rsid w:val="001F6EF6"/>
    <w:rsid w:val="00200A52"/>
    <w:rsid w:val="00233F01"/>
    <w:rsid w:val="00241491"/>
    <w:rsid w:val="00250DC2"/>
    <w:rsid w:val="0025565B"/>
    <w:rsid w:val="002621C4"/>
    <w:rsid w:val="002667F2"/>
    <w:rsid w:val="00294B43"/>
    <w:rsid w:val="00295268"/>
    <w:rsid w:val="002B3E06"/>
    <w:rsid w:val="002B6280"/>
    <w:rsid w:val="002B7D50"/>
    <w:rsid w:val="002C2DCD"/>
    <w:rsid w:val="002D18CF"/>
    <w:rsid w:val="002D57D0"/>
    <w:rsid w:val="002E0930"/>
    <w:rsid w:val="002F655F"/>
    <w:rsid w:val="00303567"/>
    <w:rsid w:val="0033702A"/>
    <w:rsid w:val="00346DC6"/>
    <w:rsid w:val="0036070F"/>
    <w:rsid w:val="0036477B"/>
    <w:rsid w:val="00370714"/>
    <w:rsid w:val="00382111"/>
    <w:rsid w:val="003836FD"/>
    <w:rsid w:val="00385A9E"/>
    <w:rsid w:val="003900DB"/>
    <w:rsid w:val="003A4B6B"/>
    <w:rsid w:val="003B2838"/>
    <w:rsid w:val="003C6F87"/>
    <w:rsid w:val="003D34D0"/>
    <w:rsid w:val="003E387B"/>
    <w:rsid w:val="00401BC0"/>
    <w:rsid w:val="004108F0"/>
    <w:rsid w:val="00411A01"/>
    <w:rsid w:val="0041594E"/>
    <w:rsid w:val="0042553D"/>
    <w:rsid w:val="00427CC7"/>
    <w:rsid w:val="004344F0"/>
    <w:rsid w:val="00434AFD"/>
    <w:rsid w:val="00446939"/>
    <w:rsid w:val="00447662"/>
    <w:rsid w:val="00453B43"/>
    <w:rsid w:val="0046271C"/>
    <w:rsid w:val="00464E7A"/>
    <w:rsid w:val="00464F6D"/>
    <w:rsid w:val="004730DC"/>
    <w:rsid w:val="00473A73"/>
    <w:rsid w:val="00475A09"/>
    <w:rsid w:val="00476E3F"/>
    <w:rsid w:val="0048455A"/>
    <w:rsid w:val="00495893"/>
    <w:rsid w:val="00496F3A"/>
    <w:rsid w:val="00497E9A"/>
    <w:rsid w:val="004B2D57"/>
    <w:rsid w:val="004B42EE"/>
    <w:rsid w:val="004B74F7"/>
    <w:rsid w:val="004D022B"/>
    <w:rsid w:val="004D0B6C"/>
    <w:rsid w:val="004D12DD"/>
    <w:rsid w:val="004D24CE"/>
    <w:rsid w:val="004F089A"/>
    <w:rsid w:val="00511B09"/>
    <w:rsid w:val="00521A03"/>
    <w:rsid w:val="005254E0"/>
    <w:rsid w:val="005339A4"/>
    <w:rsid w:val="0053654D"/>
    <w:rsid w:val="0055625F"/>
    <w:rsid w:val="00560455"/>
    <w:rsid w:val="00566710"/>
    <w:rsid w:val="00567568"/>
    <w:rsid w:val="005A4712"/>
    <w:rsid w:val="005B2BE4"/>
    <w:rsid w:val="005B3E89"/>
    <w:rsid w:val="005B5BB8"/>
    <w:rsid w:val="005B5FFD"/>
    <w:rsid w:val="005C7C39"/>
    <w:rsid w:val="005C7DA2"/>
    <w:rsid w:val="005D028D"/>
    <w:rsid w:val="005D094E"/>
    <w:rsid w:val="005D2735"/>
    <w:rsid w:val="005E2394"/>
    <w:rsid w:val="005F65E1"/>
    <w:rsid w:val="00602400"/>
    <w:rsid w:val="00611485"/>
    <w:rsid w:val="00612420"/>
    <w:rsid w:val="006172D6"/>
    <w:rsid w:val="0062329F"/>
    <w:rsid w:val="00630A11"/>
    <w:rsid w:val="006440E8"/>
    <w:rsid w:val="006462C7"/>
    <w:rsid w:val="00675F0D"/>
    <w:rsid w:val="006769B3"/>
    <w:rsid w:val="00681E81"/>
    <w:rsid w:val="00682E88"/>
    <w:rsid w:val="00694171"/>
    <w:rsid w:val="006B3EDF"/>
    <w:rsid w:val="006E4409"/>
    <w:rsid w:val="006F174D"/>
    <w:rsid w:val="006F3F62"/>
    <w:rsid w:val="006F51D3"/>
    <w:rsid w:val="00704F8E"/>
    <w:rsid w:val="007150ED"/>
    <w:rsid w:val="0072252A"/>
    <w:rsid w:val="0073364A"/>
    <w:rsid w:val="00743D39"/>
    <w:rsid w:val="00747807"/>
    <w:rsid w:val="00756FF1"/>
    <w:rsid w:val="00757096"/>
    <w:rsid w:val="00774424"/>
    <w:rsid w:val="007745C0"/>
    <w:rsid w:val="007833D9"/>
    <w:rsid w:val="00790DDE"/>
    <w:rsid w:val="007A2D7A"/>
    <w:rsid w:val="007B2081"/>
    <w:rsid w:val="007C222C"/>
    <w:rsid w:val="007E3A3C"/>
    <w:rsid w:val="007F4BA8"/>
    <w:rsid w:val="0081251A"/>
    <w:rsid w:val="00814B3E"/>
    <w:rsid w:val="00836702"/>
    <w:rsid w:val="00846B7E"/>
    <w:rsid w:val="00856F45"/>
    <w:rsid w:val="008605E4"/>
    <w:rsid w:val="008636B9"/>
    <w:rsid w:val="00881A3E"/>
    <w:rsid w:val="008A642B"/>
    <w:rsid w:val="008B12EE"/>
    <w:rsid w:val="008B2139"/>
    <w:rsid w:val="008B5D4B"/>
    <w:rsid w:val="008B75BA"/>
    <w:rsid w:val="008C1F5C"/>
    <w:rsid w:val="008C731B"/>
    <w:rsid w:val="008D73B0"/>
    <w:rsid w:val="008E0E9B"/>
    <w:rsid w:val="008F1046"/>
    <w:rsid w:val="00904D5B"/>
    <w:rsid w:val="009124AD"/>
    <w:rsid w:val="00913717"/>
    <w:rsid w:val="00920890"/>
    <w:rsid w:val="009342B1"/>
    <w:rsid w:val="00934CD9"/>
    <w:rsid w:val="009364C4"/>
    <w:rsid w:val="00946037"/>
    <w:rsid w:val="00946B4F"/>
    <w:rsid w:val="0095477B"/>
    <w:rsid w:val="00966942"/>
    <w:rsid w:val="00974F75"/>
    <w:rsid w:val="00976824"/>
    <w:rsid w:val="00976A36"/>
    <w:rsid w:val="00990A99"/>
    <w:rsid w:val="009937B7"/>
    <w:rsid w:val="00995A3B"/>
    <w:rsid w:val="009B2450"/>
    <w:rsid w:val="009B3C5B"/>
    <w:rsid w:val="009C229B"/>
    <w:rsid w:val="009C35F0"/>
    <w:rsid w:val="009C385B"/>
    <w:rsid w:val="009C3880"/>
    <w:rsid w:val="009D120F"/>
    <w:rsid w:val="009D24F9"/>
    <w:rsid w:val="009D545A"/>
    <w:rsid w:val="00A052A8"/>
    <w:rsid w:val="00A1348E"/>
    <w:rsid w:val="00A3651B"/>
    <w:rsid w:val="00A430E1"/>
    <w:rsid w:val="00A445DC"/>
    <w:rsid w:val="00A4610F"/>
    <w:rsid w:val="00A46BC0"/>
    <w:rsid w:val="00A50C58"/>
    <w:rsid w:val="00A51724"/>
    <w:rsid w:val="00A8304C"/>
    <w:rsid w:val="00A85782"/>
    <w:rsid w:val="00A9769D"/>
    <w:rsid w:val="00AB1A39"/>
    <w:rsid w:val="00AB5459"/>
    <w:rsid w:val="00AC72BE"/>
    <w:rsid w:val="00AD26F6"/>
    <w:rsid w:val="00AD7EC1"/>
    <w:rsid w:val="00AE70DD"/>
    <w:rsid w:val="00AE7FE2"/>
    <w:rsid w:val="00AF1A9C"/>
    <w:rsid w:val="00B01C47"/>
    <w:rsid w:val="00B2441C"/>
    <w:rsid w:val="00B35CBA"/>
    <w:rsid w:val="00B447F3"/>
    <w:rsid w:val="00B62D1B"/>
    <w:rsid w:val="00B77319"/>
    <w:rsid w:val="00B80719"/>
    <w:rsid w:val="00B907ED"/>
    <w:rsid w:val="00BA4C15"/>
    <w:rsid w:val="00BB29DD"/>
    <w:rsid w:val="00BC0E6C"/>
    <w:rsid w:val="00BE2EF7"/>
    <w:rsid w:val="00BE3C51"/>
    <w:rsid w:val="00BF12BE"/>
    <w:rsid w:val="00BF550F"/>
    <w:rsid w:val="00C05054"/>
    <w:rsid w:val="00C1275B"/>
    <w:rsid w:val="00C223F7"/>
    <w:rsid w:val="00C24742"/>
    <w:rsid w:val="00C50A33"/>
    <w:rsid w:val="00C51138"/>
    <w:rsid w:val="00C52D51"/>
    <w:rsid w:val="00C52FFD"/>
    <w:rsid w:val="00C74EA9"/>
    <w:rsid w:val="00C92BAA"/>
    <w:rsid w:val="00CA1A2B"/>
    <w:rsid w:val="00CB61A3"/>
    <w:rsid w:val="00CB7E68"/>
    <w:rsid w:val="00CC396E"/>
    <w:rsid w:val="00CF48D8"/>
    <w:rsid w:val="00CF5DF1"/>
    <w:rsid w:val="00D10659"/>
    <w:rsid w:val="00D14D65"/>
    <w:rsid w:val="00D200AC"/>
    <w:rsid w:val="00D43D5D"/>
    <w:rsid w:val="00D523FE"/>
    <w:rsid w:val="00D57836"/>
    <w:rsid w:val="00D57D20"/>
    <w:rsid w:val="00D63166"/>
    <w:rsid w:val="00D65C20"/>
    <w:rsid w:val="00D660CC"/>
    <w:rsid w:val="00D70DA6"/>
    <w:rsid w:val="00D75EF8"/>
    <w:rsid w:val="00D775D1"/>
    <w:rsid w:val="00D95043"/>
    <w:rsid w:val="00D95621"/>
    <w:rsid w:val="00DB07D3"/>
    <w:rsid w:val="00DB3B9F"/>
    <w:rsid w:val="00DB5108"/>
    <w:rsid w:val="00DD6740"/>
    <w:rsid w:val="00DD7153"/>
    <w:rsid w:val="00DE22DA"/>
    <w:rsid w:val="00DE3D6E"/>
    <w:rsid w:val="00DE744C"/>
    <w:rsid w:val="00E01C59"/>
    <w:rsid w:val="00E037D2"/>
    <w:rsid w:val="00E2241F"/>
    <w:rsid w:val="00E22A66"/>
    <w:rsid w:val="00E27B75"/>
    <w:rsid w:val="00E33E49"/>
    <w:rsid w:val="00E5221B"/>
    <w:rsid w:val="00E556AE"/>
    <w:rsid w:val="00E57FF9"/>
    <w:rsid w:val="00E76A5A"/>
    <w:rsid w:val="00E8074A"/>
    <w:rsid w:val="00E87049"/>
    <w:rsid w:val="00EB3BB0"/>
    <w:rsid w:val="00ED2E68"/>
    <w:rsid w:val="00ED3D4F"/>
    <w:rsid w:val="00EE3683"/>
    <w:rsid w:val="00EE528C"/>
    <w:rsid w:val="00EF7D67"/>
    <w:rsid w:val="00F1080E"/>
    <w:rsid w:val="00F17966"/>
    <w:rsid w:val="00F256C5"/>
    <w:rsid w:val="00F350A8"/>
    <w:rsid w:val="00F36BAF"/>
    <w:rsid w:val="00F71A71"/>
    <w:rsid w:val="00F804FC"/>
    <w:rsid w:val="00F80606"/>
    <w:rsid w:val="00F863CB"/>
    <w:rsid w:val="00FA4E6D"/>
    <w:rsid w:val="00FA66FF"/>
    <w:rsid w:val="00FA6AAB"/>
    <w:rsid w:val="00FB4085"/>
    <w:rsid w:val="00FB6377"/>
    <w:rsid w:val="00FB6630"/>
    <w:rsid w:val="00FC1590"/>
    <w:rsid w:val="00FC385E"/>
    <w:rsid w:val="00FC5E24"/>
    <w:rsid w:val="00FC79DE"/>
    <w:rsid w:val="00FE2810"/>
    <w:rsid w:val="00FF089A"/>
    <w:rsid w:val="00FF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oNotEmbedSmartTags/>
  <w:decimalSymbol w:val=","/>
  <w:listSeparator w:val=";"/>
  <w14:defaultImageDpi w14:val="300"/>
  <w15:docId w15:val="{32E3B00D-B244-459F-B3D0-7034C2BC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2" w:qFormat="1"/>
    <w:lsdException w:name="heading 2" w:uiPriority="2" w:qFormat="1"/>
    <w:lsdException w:name="heading 3" w:uiPriority="2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9364C4"/>
    <w:pPr>
      <w:tabs>
        <w:tab w:val="left" w:pos="284"/>
        <w:tab w:val="left" w:pos="567"/>
        <w:tab w:val="left" w:pos="851"/>
        <w:tab w:val="left" w:pos="1134"/>
        <w:tab w:val="left" w:pos="1418"/>
      </w:tabs>
      <w:spacing w:line="256" w:lineRule="atLeast"/>
    </w:pPr>
    <w:rPr>
      <w:rFonts w:ascii="Palatino Linotype" w:eastAsiaTheme="minorEastAsia" w:hAnsi="Palatino Linotype"/>
      <w:kern w:val="14"/>
      <w:sz w:val="19"/>
      <w:szCs w:val="24"/>
      <w:lang w:eastAsia="en-US"/>
    </w:rPr>
  </w:style>
  <w:style w:type="paragraph" w:styleId="berschrift1">
    <w:name w:val="heading 1"/>
    <w:aliases w:val="Ü1"/>
    <w:basedOn w:val="Standardtext"/>
    <w:next w:val="Standardtext"/>
    <w:uiPriority w:val="2"/>
    <w:qFormat/>
    <w:rsid w:val="0041594E"/>
    <w:pPr>
      <w:keepNext/>
      <w:outlineLvl w:val="0"/>
    </w:pPr>
    <w:rPr>
      <w:b/>
      <w:kern w:val="22"/>
      <w:szCs w:val="32"/>
    </w:rPr>
  </w:style>
  <w:style w:type="paragraph" w:styleId="berschrift2">
    <w:name w:val="heading 2"/>
    <w:aliases w:val="Ü2"/>
    <w:basedOn w:val="Standardtext"/>
    <w:next w:val="Standardtext"/>
    <w:uiPriority w:val="2"/>
    <w:qFormat/>
    <w:rsid w:val="00F256C5"/>
    <w:pPr>
      <w:keepNext/>
      <w:outlineLvl w:val="1"/>
    </w:pPr>
    <w:rPr>
      <w:szCs w:val="28"/>
      <w:u w:val="single"/>
    </w:rPr>
  </w:style>
  <w:style w:type="paragraph" w:styleId="berschrift3">
    <w:name w:val="heading 3"/>
    <w:basedOn w:val="Standard"/>
    <w:next w:val="Standard"/>
    <w:uiPriority w:val="2"/>
    <w:rsid w:val="0018180C"/>
    <w:pPr>
      <w:keepNext/>
      <w:outlineLvl w:val="2"/>
    </w:pPr>
    <w:rPr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aliases w:val="Hervorh."/>
    <w:basedOn w:val="Absatz-Standardschriftart"/>
    <w:uiPriority w:val="20"/>
    <w:qFormat/>
    <w:rsid w:val="009C3880"/>
    <w:rPr>
      <w:b w:val="0"/>
      <w:i/>
      <w:iCs/>
    </w:rPr>
  </w:style>
  <w:style w:type="paragraph" w:customStyle="1" w:styleId="ListeL1">
    <w:name w:val="Liste L1"/>
    <w:basedOn w:val="Standardtext"/>
    <w:uiPriority w:val="4"/>
    <w:qFormat/>
    <w:rsid w:val="00DB3B9F"/>
    <w:pPr>
      <w:numPr>
        <w:numId w:val="41"/>
      </w:numPr>
      <w:tabs>
        <w:tab w:val="clear" w:pos="284"/>
      </w:tabs>
    </w:pPr>
  </w:style>
  <w:style w:type="paragraph" w:customStyle="1" w:styleId="ListeL2">
    <w:name w:val="Liste L2"/>
    <w:basedOn w:val="ListeL1"/>
    <w:uiPriority w:val="4"/>
    <w:qFormat/>
    <w:rsid w:val="00DB3B9F"/>
    <w:pPr>
      <w:numPr>
        <w:ilvl w:val="1"/>
      </w:numPr>
      <w:tabs>
        <w:tab w:val="clear" w:pos="567"/>
      </w:tabs>
    </w:pPr>
  </w:style>
  <w:style w:type="paragraph" w:styleId="Kopfzeile">
    <w:name w:val="header"/>
    <w:basedOn w:val="Standard"/>
    <w:rsid w:val="00A25A0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rsid w:val="009B7443"/>
    <w:pPr>
      <w:tabs>
        <w:tab w:val="right" w:pos="7343"/>
      </w:tabs>
      <w:spacing w:line="180" w:lineRule="exact"/>
      <w:jc w:val="right"/>
    </w:pPr>
    <w:rPr>
      <w:rFonts w:ascii="Gotham Narrow Light" w:hAnsi="Gotham Narrow Light"/>
      <w:kern w:val="12"/>
      <w:sz w:val="14"/>
    </w:rPr>
  </w:style>
  <w:style w:type="character" w:styleId="Seitenzahl">
    <w:name w:val="page number"/>
    <w:basedOn w:val="Absatz-Standardschriftart"/>
    <w:rsid w:val="00A25A0D"/>
  </w:style>
  <w:style w:type="character" w:styleId="Hyperlink">
    <w:name w:val="Hyperlink"/>
    <w:basedOn w:val="Absatz-Standardschriftart"/>
    <w:uiPriority w:val="99"/>
    <w:rsid w:val="00B25FA7"/>
    <w:rPr>
      <w:color w:val="auto"/>
      <w:u w:val="none"/>
    </w:rPr>
  </w:style>
  <w:style w:type="paragraph" w:customStyle="1" w:styleId="Briefkopf">
    <w:name w:val="Briefkopf"/>
    <w:basedOn w:val="Standard"/>
    <w:rsid w:val="00F240BD"/>
    <w:pPr>
      <w:framePr w:w="2042" w:h="3062" w:wrap="around" w:vAnchor="page" w:hAnchor="page" w:x="9527" w:y="6493" w:anchorLock="1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FFFFFF" w:fill="auto"/>
      <w:spacing w:line="180" w:lineRule="exact"/>
    </w:pPr>
    <w:rPr>
      <w:rFonts w:ascii="Gotham Narrow Light" w:hAnsi="Gotham Narrow Light"/>
      <w:spacing w:val="-3"/>
      <w:kern w:val="12"/>
      <w:sz w:val="14"/>
    </w:rPr>
  </w:style>
  <w:style w:type="paragraph" w:customStyle="1" w:styleId="Adresskopf">
    <w:name w:val="Adresskopf"/>
    <w:basedOn w:val="Standardtext"/>
    <w:rsid w:val="00BF0289"/>
    <w:pPr>
      <w:framePr w:w="3782" w:h="1701" w:hSpace="181" w:vSpace="181" w:wrap="around" w:vAnchor="page" w:hAnchor="page" w:x="1419" w:y="3159"/>
      <w:shd w:val="clear" w:color="FFFFFF" w:fill="auto"/>
    </w:pPr>
  </w:style>
  <w:style w:type="paragraph" w:customStyle="1" w:styleId="AufzL1">
    <w:name w:val="Aufz. L1"/>
    <w:basedOn w:val="Standardtext"/>
    <w:uiPriority w:val="4"/>
    <w:qFormat/>
    <w:rsid w:val="00DE3D6E"/>
    <w:pPr>
      <w:numPr>
        <w:ilvl w:val="1"/>
        <w:numId w:val="45"/>
      </w:numPr>
      <w:tabs>
        <w:tab w:val="clear" w:pos="284"/>
        <w:tab w:val="clear" w:pos="567"/>
      </w:tabs>
    </w:pPr>
  </w:style>
  <w:style w:type="paragraph" w:customStyle="1" w:styleId="AufzL2">
    <w:name w:val="Aufz. L2"/>
    <w:basedOn w:val="AufzL1"/>
    <w:uiPriority w:val="4"/>
    <w:qFormat/>
    <w:rsid w:val="00934CD9"/>
    <w:pPr>
      <w:numPr>
        <w:ilvl w:val="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42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424"/>
    <w:rPr>
      <w:rFonts w:ascii="Lucida Grande" w:eastAsiaTheme="minorEastAsia" w:hAnsi="Lucida Grande" w:cs="Lucida Grande"/>
      <w:spacing w:val="1"/>
      <w:kern w:val="14"/>
      <w:sz w:val="18"/>
      <w:szCs w:val="18"/>
      <w:lang w:eastAsia="en-US"/>
    </w:rPr>
  </w:style>
  <w:style w:type="paragraph" w:styleId="Zitat">
    <w:name w:val="Quote"/>
    <w:basedOn w:val="Standard"/>
    <w:next w:val="Standard"/>
    <w:link w:val="ZitatZchn"/>
    <w:uiPriority w:val="29"/>
    <w:rsid w:val="00401BC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01BC0"/>
    <w:rPr>
      <w:rFonts w:ascii="Arial" w:eastAsiaTheme="minorEastAsia" w:hAnsi="Arial"/>
      <w:i/>
      <w:iCs/>
      <w:color w:val="404040" w:themeColor="text1" w:themeTint="BF"/>
      <w:spacing w:val="1"/>
      <w:kern w:val="14"/>
      <w:szCs w:val="24"/>
      <w:lang w:eastAsia="en-US"/>
    </w:rPr>
  </w:style>
  <w:style w:type="numbering" w:customStyle="1" w:styleId="Liste1">
    <w:name w:val="Liste 1"/>
    <w:uiPriority w:val="99"/>
    <w:rsid w:val="00DE3D6E"/>
    <w:pPr>
      <w:numPr>
        <w:numId w:val="37"/>
      </w:numPr>
    </w:pPr>
  </w:style>
  <w:style w:type="numbering" w:customStyle="1" w:styleId="Formatvorlage1">
    <w:name w:val="Formatvorlage1"/>
    <w:uiPriority w:val="99"/>
    <w:rsid w:val="00020ABA"/>
    <w:pPr>
      <w:numPr>
        <w:numId w:val="41"/>
      </w:numPr>
    </w:pPr>
  </w:style>
  <w:style w:type="paragraph" w:styleId="Listenabsatz">
    <w:name w:val="List Paragraph"/>
    <w:basedOn w:val="Standard"/>
    <w:uiPriority w:val="34"/>
    <w:rsid w:val="007E3A3C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rsid w:val="009C388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andardtext">
    <w:name w:val="Standardtext"/>
    <w:basedOn w:val="Standard"/>
    <w:link w:val="StandardtextZchn"/>
    <w:qFormat/>
    <w:rsid w:val="00250DC2"/>
    <w:rPr>
      <w:lang w:val="en-GB" w:bidi="en-US"/>
    </w:rPr>
  </w:style>
  <w:style w:type="character" w:customStyle="1" w:styleId="TitelZchn">
    <w:name w:val="Titel Zchn"/>
    <w:basedOn w:val="Absatz-Standardschriftart"/>
    <w:link w:val="Titel"/>
    <w:uiPriority w:val="10"/>
    <w:rsid w:val="009C388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StandardtextZchn">
    <w:name w:val="Standardtext Zchn"/>
    <w:basedOn w:val="Absatz-Standardschriftart"/>
    <w:link w:val="Standardtext"/>
    <w:rsid w:val="00250DC2"/>
    <w:rPr>
      <w:rFonts w:ascii="Palatino Linotype" w:eastAsiaTheme="minorEastAsia" w:hAnsi="Palatino Linotype"/>
      <w:kern w:val="14"/>
      <w:sz w:val="19"/>
      <w:szCs w:val="24"/>
      <w:lang w:val="en-GB" w:eastAsia="en-US" w:bidi="en-US"/>
    </w:rPr>
  </w:style>
  <w:style w:type="paragraph" w:customStyle="1" w:styleId="Aufzhlung-Neustart">
    <w:name w:val="Aufzählung-Neustart"/>
    <w:basedOn w:val="Standardtext"/>
    <w:uiPriority w:val="22"/>
    <w:qFormat/>
    <w:rsid w:val="00DE3D6E"/>
    <w:pPr>
      <w:numPr>
        <w:numId w:val="45"/>
      </w:numPr>
    </w:pPr>
  </w:style>
  <w:style w:type="character" w:customStyle="1" w:styleId="KeineHervorhebung">
    <w:name w:val="Keine Hervorhebung"/>
    <w:basedOn w:val="Absatz-Standardschriftart"/>
    <w:uiPriority w:val="21"/>
    <w:qFormat/>
    <w:rsid w:val="004108F0"/>
  </w:style>
  <w:style w:type="character" w:styleId="Platzhaltertext">
    <w:name w:val="Placeholder Text"/>
    <w:basedOn w:val="Absatz-Standardschriftart"/>
    <w:uiPriority w:val="99"/>
    <w:semiHidden/>
    <w:rsid w:val="00946037"/>
    <w:rPr>
      <w:vanish/>
      <w:color w:val="D9D9D9" w:themeColor="background1" w:themeShade="D9"/>
    </w:rPr>
  </w:style>
  <w:style w:type="table" w:customStyle="1" w:styleId="AufgabenlisteTabelle">
    <w:name w:val="Aufgabenliste;Tabelle"/>
    <w:basedOn w:val="NormaleTabelle"/>
    <w:uiPriority w:val="99"/>
    <w:rsid w:val="009C229B"/>
    <w:pPr>
      <w:spacing w:before="80" w:after="80" w:line="288" w:lineRule="auto"/>
      <w:jc w:val="center"/>
    </w:pPr>
    <w:rPr>
      <w:rFonts w:asciiTheme="minorHAnsi" w:eastAsiaTheme="minorHAnsi" w:hAnsiTheme="minorHAnsi" w:cstheme="minorBidi"/>
      <w:color w:val="595959" w:themeColor="text1" w:themeTint="A6"/>
      <w:sz w:val="17"/>
      <w:lang w:eastAsia="pt-BR"/>
    </w:rPr>
    <w:tblPr>
      <w:tblStyleRowBandSize w:val="1"/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73" w:type="dxa"/>
        <w:bottom w:w="0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0047BB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oeaw.ac.at/en/fellowship-funding/promotional-programmes/incoming-fellowship/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www.oeaw.ac.at/fileadmin/NEWS/2017/PDF/incoming-fellowship/Application_Form_Incoming_fellowships.docx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s://www.oeaw.ac.at/en/research-institutes/research-institutes-of-the-oeaw/all-oeaw-institutes/" TargetMode="Externa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erc.europa.eu/sites/.../ERC-Work-Programme-2017.pdf" TargetMode="Externa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file:///J:\Administration\CorporateDesign\TIM%20-%20Wordvorlagen%20-%20Tschauko\TIM%20-%20Wordvorlagen%20-%20Tschauko%20Englisch%20Kommissionen%20und%20Verwaltung\OEAW%20KOMMISSIONEN%20EN_von-S-Tschauko\weitergeleitet%20an%20Verwaltung\ec.europa.eu\research\...\data\...\h2020-wp1617-msca_en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C9EC4C5C274F5C88510CC91BDB4F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093036-C652-4855-AD86-7F34853899BA}"/>
      </w:docPartPr>
      <w:docPartBody>
        <w:p w:rsidR="00DE64BF" w:rsidRDefault="00BC0A1E" w:rsidP="00BC0A1E">
          <w:pPr>
            <w:pStyle w:val="91C9EC4C5C274F5C88510CC91BDB4F08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4489889B79C04F7199BA83483788B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B63787-F527-4DFB-8861-CD88CD8349AF}"/>
      </w:docPartPr>
      <w:docPartBody>
        <w:p w:rsidR="00DE64BF" w:rsidRDefault="00BC0A1E" w:rsidP="00BC0A1E">
          <w:pPr>
            <w:pStyle w:val="4489889B79C04F7199BA83483788B142"/>
          </w:pPr>
          <w:r>
            <w:t>[Datum]</w:t>
          </w:r>
        </w:p>
      </w:docPartBody>
    </w:docPart>
    <w:docPart>
      <w:docPartPr>
        <w:name w:val="C9EEA85C6ACB408191778D8134F31F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BB1151-1333-49C8-A781-77B79C6A02FB}"/>
      </w:docPartPr>
      <w:docPartBody>
        <w:p w:rsidR="00DE64BF" w:rsidRDefault="00BC0A1E" w:rsidP="00BC0A1E">
          <w:pPr>
            <w:pStyle w:val="C9EEA85C6ACB408191778D8134F31F0F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A26EA9B6DC81414ABEE6E6CFA2C9DE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964EA0-1253-4C7C-9EC0-33580440C82C}"/>
      </w:docPartPr>
      <w:docPartBody>
        <w:p w:rsidR="00DE64BF" w:rsidRDefault="00BC0A1E" w:rsidP="00BC0A1E">
          <w:pPr>
            <w:pStyle w:val="A26EA9B6DC81414ABEE6E6CFA2C9DE1E"/>
          </w:pPr>
          <w:r>
            <w:t>[Datum]</w:t>
          </w:r>
        </w:p>
      </w:docPartBody>
    </w:docPart>
    <w:docPart>
      <w:docPartPr>
        <w:name w:val="94023B9005664B14BEF41EB0B7A668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9D2DF7-A65F-4943-985C-4CF14AB47A98}"/>
      </w:docPartPr>
      <w:docPartBody>
        <w:p w:rsidR="00DE64BF" w:rsidRDefault="00BC0A1E" w:rsidP="00BC0A1E">
          <w:pPr>
            <w:pStyle w:val="94023B9005664B14BEF41EB0B7A66846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D629E26F570A49059C303E714E8086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35C4A7-AD1B-4FCA-9DE1-B1B1951EB5B7}"/>
      </w:docPartPr>
      <w:docPartBody>
        <w:p w:rsidR="00DE64BF" w:rsidRDefault="00BC0A1E" w:rsidP="00BC0A1E">
          <w:pPr>
            <w:pStyle w:val="D629E26F570A49059C303E714E8086CA"/>
          </w:pPr>
          <w:r>
            <w:t>[Datum]</w:t>
          </w:r>
        </w:p>
      </w:docPartBody>
    </w:docPart>
    <w:docPart>
      <w:docPartPr>
        <w:name w:val="17B6A3B8774548BAA952AB224A9EE2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BD5A61-8DBF-4C0C-8062-283ABCD3D73D}"/>
      </w:docPartPr>
      <w:docPartBody>
        <w:p w:rsidR="00DE64BF" w:rsidRDefault="00BC0A1E" w:rsidP="00BC0A1E">
          <w:pPr>
            <w:pStyle w:val="17B6A3B8774548BAA952AB224A9EE2A1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ED5FB024C13542B69B073DA74D36B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466DEE-9D3F-4C15-B5C8-4004D866BF3C}"/>
      </w:docPartPr>
      <w:docPartBody>
        <w:p w:rsidR="00DE64BF" w:rsidRDefault="00BC0A1E" w:rsidP="00BC0A1E">
          <w:pPr>
            <w:pStyle w:val="ED5FB024C13542B69B073DA74D36BF48"/>
          </w:pPr>
          <w:r>
            <w:t>[Datum]</w:t>
          </w:r>
        </w:p>
      </w:docPartBody>
    </w:docPart>
    <w:docPart>
      <w:docPartPr>
        <w:name w:val="2784672365914A919F8CBF7174DE8A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9286B7-0D7A-4111-8823-D3BD3A17D43D}"/>
      </w:docPartPr>
      <w:docPartBody>
        <w:p w:rsidR="00DE64BF" w:rsidRDefault="00BC0A1E" w:rsidP="00BC0A1E">
          <w:pPr>
            <w:pStyle w:val="2784672365914A919F8CBF7174DE8A8F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6A3F8708DBC74892ADE1A5C7702739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1219D2-67BB-4045-A316-B8EC9A31CC0E}"/>
      </w:docPartPr>
      <w:docPartBody>
        <w:p w:rsidR="00DE64BF" w:rsidRDefault="00BC0A1E" w:rsidP="00BC0A1E">
          <w:pPr>
            <w:pStyle w:val="6A3F8708DBC74892ADE1A5C7702739BC"/>
          </w:pPr>
          <w:r>
            <w:t>[Datum]</w:t>
          </w:r>
        </w:p>
      </w:docPartBody>
    </w:docPart>
    <w:docPart>
      <w:docPartPr>
        <w:name w:val="A9CDD35731174303BE10D5E323A52A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70D58D-8633-4343-A7A1-CE89B9B86DD4}"/>
      </w:docPartPr>
      <w:docPartBody>
        <w:p w:rsidR="00DE64BF" w:rsidRDefault="00BC0A1E" w:rsidP="00BC0A1E">
          <w:pPr>
            <w:pStyle w:val="A9CDD35731174303BE10D5E323A52AE4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66DFA2EA095D47A4A08E814B930989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DA4C0F-83D3-4310-AC61-817BA80E9D48}"/>
      </w:docPartPr>
      <w:docPartBody>
        <w:p w:rsidR="00DE64BF" w:rsidRDefault="00BC0A1E" w:rsidP="00BC0A1E">
          <w:pPr>
            <w:pStyle w:val="66DFA2EA095D47A4A08E814B9309893A"/>
          </w:pPr>
          <w:r>
            <w:t>[Datum]</w:t>
          </w:r>
        </w:p>
      </w:docPartBody>
    </w:docPart>
    <w:docPart>
      <w:docPartPr>
        <w:name w:val="9A54B44FABF14A95BD8010442AC0FE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14B74F-69E2-4859-8A69-2AE2C883788C}"/>
      </w:docPartPr>
      <w:docPartBody>
        <w:p w:rsidR="00DE64BF" w:rsidRDefault="00BC0A1E" w:rsidP="00BC0A1E">
          <w:pPr>
            <w:pStyle w:val="9A54B44FABF14A95BD8010442AC0FEC9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289DCB0E3450409284FC68C6845C2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0CBD0A-C73C-4AE8-8E3B-56874EAA25B3}"/>
      </w:docPartPr>
      <w:docPartBody>
        <w:p w:rsidR="00DE64BF" w:rsidRDefault="00BC0A1E" w:rsidP="00BC0A1E">
          <w:pPr>
            <w:pStyle w:val="289DCB0E3450409284FC68C6845C23A8"/>
          </w:pPr>
          <w:r>
            <w:t>[Datum]</w:t>
          </w:r>
        </w:p>
      </w:docPartBody>
    </w:docPart>
    <w:docPart>
      <w:docPartPr>
        <w:name w:val="4F8CA889C09B4346A35EC5F14B80E2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195B2-1448-404B-B509-455747CF21F0}"/>
      </w:docPartPr>
      <w:docPartBody>
        <w:p w:rsidR="00DE64BF" w:rsidRDefault="00BC0A1E" w:rsidP="00BC0A1E">
          <w:pPr>
            <w:pStyle w:val="4F8CA889C09B4346A35EC5F14B80E23E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840B1B8C82474D8BA854F28DD7845E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DCE5F8-49F7-4CAF-A74D-0CA09368DA7E}"/>
      </w:docPartPr>
      <w:docPartBody>
        <w:p w:rsidR="00DE64BF" w:rsidRDefault="00BC0A1E" w:rsidP="00BC0A1E">
          <w:pPr>
            <w:pStyle w:val="840B1B8C82474D8BA854F28DD7845E1C"/>
          </w:pPr>
          <w:r>
            <w:t>[Datum]</w:t>
          </w:r>
        </w:p>
      </w:docPartBody>
    </w:docPart>
    <w:docPart>
      <w:docPartPr>
        <w:name w:val="8F005B547D554DB3931C5F85932DA1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91787-E879-4696-8DCF-717FEFD8D55C}"/>
      </w:docPartPr>
      <w:docPartBody>
        <w:p w:rsidR="00DE64BF" w:rsidRDefault="00BC0A1E" w:rsidP="00BC0A1E">
          <w:pPr>
            <w:pStyle w:val="8F005B547D554DB3931C5F85932DA1BE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1AB4598697D44CD0A5EF8281D2B4EA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A2326A-D2E9-4F58-A53A-32F6D48A473D}"/>
      </w:docPartPr>
      <w:docPartBody>
        <w:p w:rsidR="00DE64BF" w:rsidRDefault="00BC0A1E" w:rsidP="00BC0A1E">
          <w:pPr>
            <w:pStyle w:val="1AB4598697D44CD0A5EF8281D2B4EAB3"/>
          </w:pPr>
          <w:r>
            <w:t>[Datum]</w:t>
          </w:r>
        </w:p>
      </w:docPartBody>
    </w:docPart>
    <w:docPart>
      <w:docPartPr>
        <w:name w:val="427DCF09322042B8A84804A6280B79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313AE7-201D-427E-8C2B-293BD8772E47}"/>
      </w:docPartPr>
      <w:docPartBody>
        <w:p w:rsidR="00DE64BF" w:rsidRDefault="00BC0A1E" w:rsidP="00BC0A1E">
          <w:pPr>
            <w:pStyle w:val="427DCF09322042B8A84804A6280B7908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91BB01CC35314AECA8CB87E1354959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26EFD7-6D81-4755-8AF2-A4B8A9561F21}"/>
      </w:docPartPr>
      <w:docPartBody>
        <w:p w:rsidR="00DE64BF" w:rsidRDefault="00BC0A1E" w:rsidP="00BC0A1E">
          <w:pPr>
            <w:pStyle w:val="91BB01CC35314AECA8CB87E135495957"/>
          </w:pPr>
          <w:r>
            <w:t>[Datum]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otham Narrow Light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FF"/>
    <w:rsid w:val="000F57BA"/>
    <w:rsid w:val="003B3AB9"/>
    <w:rsid w:val="005846BB"/>
    <w:rsid w:val="0069194B"/>
    <w:rsid w:val="007B035D"/>
    <w:rsid w:val="00BC0A1E"/>
    <w:rsid w:val="00CB1301"/>
    <w:rsid w:val="00CC27FF"/>
    <w:rsid w:val="00D16432"/>
    <w:rsid w:val="00DE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27FF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C0A1E"/>
    <w:rPr>
      <w:color w:val="808080"/>
    </w:rPr>
  </w:style>
  <w:style w:type="paragraph" w:customStyle="1" w:styleId="510E525EA9C1460D9D6AB4FA8D82452B">
    <w:name w:val="510E525EA9C1460D9D6AB4FA8D82452B"/>
    <w:rsid w:val="007B035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56" w:lineRule="atLeast"/>
    </w:pPr>
    <w:rPr>
      <w:rFonts w:ascii="Palatino Linotype" w:hAnsi="Palatino Linotype" w:cs="Times New Roman"/>
      <w:kern w:val="14"/>
      <w:sz w:val="19"/>
      <w:szCs w:val="24"/>
      <w:lang w:val="de-DE" w:bidi="en-US"/>
    </w:rPr>
  </w:style>
  <w:style w:type="paragraph" w:customStyle="1" w:styleId="DB166432B72F4AEB9C003014D89007F4">
    <w:name w:val="DB166432B72F4AEB9C003014D89007F4"/>
    <w:rsid w:val="007B035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56" w:lineRule="atLeast"/>
    </w:pPr>
    <w:rPr>
      <w:rFonts w:ascii="Palatino Linotype" w:hAnsi="Palatino Linotype" w:cs="Times New Roman"/>
      <w:kern w:val="14"/>
      <w:sz w:val="19"/>
      <w:szCs w:val="24"/>
      <w:lang w:val="de-DE" w:bidi="en-US"/>
    </w:rPr>
  </w:style>
  <w:style w:type="paragraph" w:customStyle="1" w:styleId="839D9A6FEAA6466F8BE3C7949AA1541E">
    <w:name w:val="839D9A6FEAA6466F8BE3C7949AA1541E"/>
    <w:rsid w:val="007B035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56" w:lineRule="atLeast"/>
    </w:pPr>
    <w:rPr>
      <w:rFonts w:ascii="Palatino Linotype" w:hAnsi="Palatino Linotype" w:cs="Times New Roman"/>
      <w:kern w:val="14"/>
      <w:sz w:val="19"/>
      <w:szCs w:val="24"/>
      <w:lang w:val="de-DE" w:bidi="en-US"/>
    </w:rPr>
  </w:style>
  <w:style w:type="paragraph" w:customStyle="1" w:styleId="3084992E466C403C888A702A2A9B2404">
    <w:name w:val="3084992E466C403C888A702A2A9B2404"/>
    <w:rsid w:val="007B035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56" w:lineRule="atLeast"/>
    </w:pPr>
    <w:rPr>
      <w:rFonts w:ascii="Palatino Linotype" w:hAnsi="Palatino Linotype" w:cs="Times New Roman"/>
      <w:kern w:val="14"/>
      <w:sz w:val="19"/>
      <w:szCs w:val="24"/>
      <w:lang w:val="de-DE" w:bidi="en-US"/>
    </w:rPr>
  </w:style>
  <w:style w:type="paragraph" w:customStyle="1" w:styleId="64F7DFE08ED34A04B1CD85CB40F20DCF">
    <w:name w:val="64F7DFE08ED34A04B1CD85CB40F20DCF"/>
    <w:rsid w:val="007B035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56" w:lineRule="atLeast"/>
    </w:pPr>
    <w:rPr>
      <w:rFonts w:ascii="Palatino Linotype" w:hAnsi="Palatino Linotype" w:cs="Times New Roman"/>
      <w:kern w:val="14"/>
      <w:sz w:val="19"/>
      <w:szCs w:val="24"/>
      <w:lang w:val="de-DE" w:bidi="en-US"/>
    </w:rPr>
  </w:style>
  <w:style w:type="paragraph" w:customStyle="1" w:styleId="3D8011A019FD479C93834000E9D07FBB">
    <w:name w:val="3D8011A019FD479C93834000E9D07FBB"/>
    <w:rsid w:val="007B035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56" w:lineRule="atLeast"/>
    </w:pPr>
    <w:rPr>
      <w:rFonts w:ascii="Palatino Linotype" w:hAnsi="Palatino Linotype" w:cs="Times New Roman"/>
      <w:kern w:val="14"/>
      <w:sz w:val="19"/>
      <w:szCs w:val="24"/>
      <w:lang w:val="de-DE" w:bidi="en-US"/>
    </w:rPr>
  </w:style>
  <w:style w:type="paragraph" w:customStyle="1" w:styleId="510E525EA9C1460D9D6AB4FA8D82452B1">
    <w:name w:val="510E525EA9C1460D9D6AB4FA8D82452B1"/>
    <w:rsid w:val="007B035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56" w:lineRule="atLeast"/>
    </w:pPr>
    <w:rPr>
      <w:rFonts w:ascii="Palatino Linotype" w:hAnsi="Palatino Linotype" w:cs="Times New Roman"/>
      <w:kern w:val="14"/>
      <w:sz w:val="19"/>
      <w:szCs w:val="24"/>
      <w:lang w:val="de-DE" w:bidi="en-US"/>
    </w:rPr>
  </w:style>
  <w:style w:type="paragraph" w:customStyle="1" w:styleId="DB166432B72F4AEB9C003014D89007F41">
    <w:name w:val="DB166432B72F4AEB9C003014D89007F41"/>
    <w:rsid w:val="007B035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56" w:lineRule="atLeast"/>
    </w:pPr>
    <w:rPr>
      <w:rFonts w:ascii="Palatino Linotype" w:hAnsi="Palatino Linotype" w:cs="Times New Roman"/>
      <w:kern w:val="14"/>
      <w:sz w:val="19"/>
      <w:szCs w:val="24"/>
      <w:lang w:val="de-DE" w:bidi="en-US"/>
    </w:rPr>
  </w:style>
  <w:style w:type="paragraph" w:customStyle="1" w:styleId="839D9A6FEAA6466F8BE3C7949AA1541E1">
    <w:name w:val="839D9A6FEAA6466F8BE3C7949AA1541E1"/>
    <w:rsid w:val="007B035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56" w:lineRule="atLeast"/>
    </w:pPr>
    <w:rPr>
      <w:rFonts w:ascii="Palatino Linotype" w:hAnsi="Palatino Linotype" w:cs="Times New Roman"/>
      <w:kern w:val="14"/>
      <w:sz w:val="19"/>
      <w:szCs w:val="24"/>
      <w:lang w:val="de-DE" w:bidi="en-US"/>
    </w:rPr>
  </w:style>
  <w:style w:type="paragraph" w:customStyle="1" w:styleId="510E525EA9C1460D9D6AB4FA8D82452B2">
    <w:name w:val="510E525EA9C1460D9D6AB4FA8D82452B2"/>
    <w:rsid w:val="007B035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56" w:lineRule="atLeast"/>
    </w:pPr>
    <w:rPr>
      <w:rFonts w:ascii="Palatino Linotype" w:hAnsi="Palatino Linotype" w:cs="Times New Roman"/>
      <w:kern w:val="14"/>
      <w:sz w:val="19"/>
      <w:szCs w:val="24"/>
      <w:lang w:val="de-DE" w:bidi="en-US"/>
    </w:rPr>
  </w:style>
  <w:style w:type="paragraph" w:customStyle="1" w:styleId="DB166432B72F4AEB9C003014D89007F42">
    <w:name w:val="DB166432B72F4AEB9C003014D89007F42"/>
    <w:rsid w:val="007B035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56" w:lineRule="atLeast"/>
    </w:pPr>
    <w:rPr>
      <w:rFonts w:ascii="Palatino Linotype" w:hAnsi="Palatino Linotype" w:cs="Times New Roman"/>
      <w:kern w:val="14"/>
      <w:sz w:val="19"/>
      <w:szCs w:val="24"/>
      <w:lang w:val="de-DE" w:bidi="en-US"/>
    </w:rPr>
  </w:style>
  <w:style w:type="paragraph" w:customStyle="1" w:styleId="839D9A6FEAA6466F8BE3C7949AA1541E2">
    <w:name w:val="839D9A6FEAA6466F8BE3C7949AA1541E2"/>
    <w:rsid w:val="007B035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56" w:lineRule="atLeast"/>
    </w:pPr>
    <w:rPr>
      <w:rFonts w:ascii="Palatino Linotype" w:hAnsi="Palatino Linotype" w:cs="Times New Roman"/>
      <w:kern w:val="14"/>
      <w:sz w:val="19"/>
      <w:szCs w:val="24"/>
      <w:lang w:val="de-DE" w:bidi="en-US"/>
    </w:rPr>
  </w:style>
  <w:style w:type="paragraph" w:customStyle="1" w:styleId="3084992E466C403C888A702A2A9B24041">
    <w:name w:val="3084992E466C403C888A702A2A9B24041"/>
    <w:rsid w:val="007B035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56" w:lineRule="atLeast"/>
    </w:pPr>
    <w:rPr>
      <w:rFonts w:ascii="Palatino Linotype" w:hAnsi="Palatino Linotype" w:cs="Times New Roman"/>
      <w:kern w:val="14"/>
      <w:sz w:val="19"/>
      <w:szCs w:val="24"/>
      <w:lang w:val="de-DE" w:bidi="en-US"/>
    </w:rPr>
  </w:style>
  <w:style w:type="paragraph" w:customStyle="1" w:styleId="64F7DFE08ED34A04B1CD85CB40F20DCF1">
    <w:name w:val="64F7DFE08ED34A04B1CD85CB40F20DCF1"/>
    <w:rsid w:val="007B035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56" w:lineRule="atLeast"/>
    </w:pPr>
    <w:rPr>
      <w:rFonts w:ascii="Palatino Linotype" w:hAnsi="Palatino Linotype" w:cs="Times New Roman"/>
      <w:kern w:val="14"/>
      <w:sz w:val="19"/>
      <w:szCs w:val="24"/>
      <w:lang w:val="de-DE" w:bidi="en-US"/>
    </w:rPr>
  </w:style>
  <w:style w:type="paragraph" w:customStyle="1" w:styleId="3D8011A019FD479C93834000E9D07FBB1">
    <w:name w:val="3D8011A019FD479C93834000E9D07FBB1"/>
    <w:rsid w:val="007B035D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56" w:lineRule="atLeast"/>
    </w:pPr>
    <w:rPr>
      <w:rFonts w:ascii="Palatino Linotype" w:hAnsi="Palatino Linotype" w:cs="Times New Roman"/>
      <w:kern w:val="14"/>
      <w:sz w:val="19"/>
      <w:szCs w:val="24"/>
      <w:lang w:val="de-DE" w:bidi="en-US"/>
    </w:rPr>
  </w:style>
  <w:style w:type="paragraph" w:customStyle="1" w:styleId="510E525EA9C1460D9D6AB4FA8D82452B3">
    <w:name w:val="510E525EA9C1460D9D6AB4FA8D82452B3"/>
    <w:rsid w:val="000F57BA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56" w:lineRule="atLeast"/>
    </w:pPr>
    <w:rPr>
      <w:rFonts w:ascii="Palatino Linotype" w:hAnsi="Palatino Linotype" w:cs="Times New Roman"/>
      <w:kern w:val="14"/>
      <w:sz w:val="19"/>
      <w:szCs w:val="24"/>
      <w:lang w:val="de-DE" w:bidi="en-US"/>
    </w:rPr>
  </w:style>
  <w:style w:type="paragraph" w:customStyle="1" w:styleId="3D8011A019FD479C93834000E9D07FBB2">
    <w:name w:val="3D8011A019FD479C93834000E9D07FBB2"/>
    <w:rsid w:val="000F57BA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56" w:lineRule="atLeast"/>
    </w:pPr>
    <w:rPr>
      <w:rFonts w:ascii="Palatino Linotype" w:hAnsi="Palatino Linotype" w:cs="Times New Roman"/>
      <w:kern w:val="14"/>
      <w:sz w:val="19"/>
      <w:szCs w:val="24"/>
      <w:lang w:val="de-DE" w:bidi="en-US"/>
    </w:rPr>
  </w:style>
  <w:style w:type="paragraph" w:customStyle="1" w:styleId="510E525EA9C1460D9D6AB4FA8D82452B4">
    <w:name w:val="510E525EA9C1460D9D6AB4FA8D82452B4"/>
    <w:rsid w:val="000F57BA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56" w:lineRule="atLeast"/>
    </w:pPr>
    <w:rPr>
      <w:rFonts w:ascii="Palatino Linotype" w:hAnsi="Palatino Linotype" w:cs="Times New Roman"/>
      <w:kern w:val="14"/>
      <w:sz w:val="19"/>
      <w:szCs w:val="24"/>
      <w:lang w:val="de-DE" w:bidi="en-US"/>
    </w:rPr>
  </w:style>
  <w:style w:type="paragraph" w:customStyle="1" w:styleId="DB166432B72F4AEB9C003014D89007F43">
    <w:name w:val="DB166432B72F4AEB9C003014D89007F43"/>
    <w:rsid w:val="000F57BA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56" w:lineRule="atLeast"/>
    </w:pPr>
    <w:rPr>
      <w:rFonts w:ascii="Palatino Linotype" w:hAnsi="Palatino Linotype" w:cs="Times New Roman"/>
      <w:kern w:val="14"/>
      <w:sz w:val="19"/>
      <w:szCs w:val="24"/>
      <w:lang w:val="de-DE" w:bidi="en-US"/>
    </w:rPr>
  </w:style>
  <w:style w:type="paragraph" w:customStyle="1" w:styleId="839D9A6FEAA6466F8BE3C7949AA1541E3">
    <w:name w:val="839D9A6FEAA6466F8BE3C7949AA1541E3"/>
    <w:rsid w:val="000F57BA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56" w:lineRule="atLeast"/>
    </w:pPr>
    <w:rPr>
      <w:rFonts w:ascii="Palatino Linotype" w:hAnsi="Palatino Linotype" w:cs="Times New Roman"/>
      <w:kern w:val="14"/>
      <w:sz w:val="19"/>
      <w:szCs w:val="24"/>
      <w:lang w:val="de-DE" w:bidi="en-US"/>
    </w:rPr>
  </w:style>
  <w:style w:type="paragraph" w:customStyle="1" w:styleId="3084992E466C403C888A702A2A9B24042">
    <w:name w:val="3084992E466C403C888A702A2A9B24042"/>
    <w:rsid w:val="000F57BA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56" w:lineRule="atLeast"/>
    </w:pPr>
    <w:rPr>
      <w:rFonts w:ascii="Palatino Linotype" w:hAnsi="Palatino Linotype" w:cs="Times New Roman"/>
      <w:kern w:val="14"/>
      <w:sz w:val="19"/>
      <w:szCs w:val="24"/>
      <w:lang w:val="de-DE" w:bidi="en-US"/>
    </w:rPr>
  </w:style>
  <w:style w:type="paragraph" w:customStyle="1" w:styleId="64F7DFE08ED34A04B1CD85CB40F20DCF2">
    <w:name w:val="64F7DFE08ED34A04B1CD85CB40F20DCF2"/>
    <w:rsid w:val="000F57BA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56" w:lineRule="atLeast"/>
    </w:pPr>
    <w:rPr>
      <w:rFonts w:ascii="Palatino Linotype" w:hAnsi="Palatino Linotype" w:cs="Times New Roman"/>
      <w:kern w:val="14"/>
      <w:sz w:val="19"/>
      <w:szCs w:val="24"/>
      <w:lang w:val="de-DE" w:bidi="en-US"/>
    </w:rPr>
  </w:style>
  <w:style w:type="paragraph" w:customStyle="1" w:styleId="3D8011A019FD479C93834000E9D07FBB3">
    <w:name w:val="3D8011A019FD479C93834000E9D07FBB3"/>
    <w:rsid w:val="000F57BA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56" w:lineRule="atLeast"/>
    </w:pPr>
    <w:rPr>
      <w:rFonts w:ascii="Palatino Linotype" w:hAnsi="Palatino Linotype" w:cs="Times New Roman"/>
      <w:kern w:val="14"/>
      <w:sz w:val="19"/>
      <w:szCs w:val="24"/>
      <w:lang w:val="de-DE" w:bidi="en-US"/>
    </w:rPr>
  </w:style>
  <w:style w:type="paragraph" w:customStyle="1" w:styleId="34BA21253A6E44329A8CE9E2837852E6">
    <w:name w:val="34BA21253A6E44329A8CE9E2837852E6"/>
    <w:rsid w:val="00CB1301"/>
  </w:style>
  <w:style w:type="paragraph" w:customStyle="1" w:styleId="BAD5505E1F4D4A2E9D2B69B351379428">
    <w:name w:val="BAD5505E1F4D4A2E9D2B69B351379428"/>
    <w:rsid w:val="00CB1301"/>
  </w:style>
  <w:style w:type="paragraph" w:customStyle="1" w:styleId="FA75805CBD76436E804EEDEE149AE31E">
    <w:name w:val="FA75805CBD76436E804EEDEE149AE31E"/>
    <w:rsid w:val="005846BB"/>
  </w:style>
  <w:style w:type="paragraph" w:customStyle="1" w:styleId="FE9BACD9CDF342099B9220B875F05961">
    <w:name w:val="FE9BACD9CDF342099B9220B875F05961"/>
    <w:rsid w:val="00BC0A1E"/>
    <w:rPr>
      <w:lang w:val="de-DE" w:eastAsia="de-DE"/>
    </w:rPr>
  </w:style>
  <w:style w:type="paragraph" w:customStyle="1" w:styleId="25612ED52BC642ADA18CAB6FD9A85E65">
    <w:name w:val="25612ED52BC642ADA18CAB6FD9A85E65"/>
    <w:rsid w:val="00BC0A1E"/>
    <w:rPr>
      <w:lang w:val="de-DE" w:eastAsia="de-DE"/>
    </w:rPr>
  </w:style>
  <w:style w:type="paragraph" w:customStyle="1" w:styleId="15A3D155763F45D798E685467558ED89">
    <w:name w:val="15A3D155763F45D798E685467558ED89"/>
    <w:rsid w:val="00BC0A1E"/>
    <w:rPr>
      <w:lang w:val="de-DE" w:eastAsia="de-DE"/>
    </w:rPr>
  </w:style>
  <w:style w:type="paragraph" w:customStyle="1" w:styleId="D3D598C6F8EF41EFAF60DA017D007A20">
    <w:name w:val="D3D598C6F8EF41EFAF60DA017D007A20"/>
    <w:rsid w:val="00BC0A1E"/>
    <w:rPr>
      <w:lang w:val="de-DE" w:eastAsia="de-DE"/>
    </w:rPr>
  </w:style>
  <w:style w:type="paragraph" w:customStyle="1" w:styleId="D5A768F6E68E40308BE9A9C9C6F6AA17">
    <w:name w:val="D5A768F6E68E40308BE9A9C9C6F6AA17"/>
    <w:rsid w:val="00BC0A1E"/>
    <w:rPr>
      <w:lang w:val="de-DE" w:eastAsia="de-DE"/>
    </w:rPr>
  </w:style>
  <w:style w:type="paragraph" w:customStyle="1" w:styleId="D22CC8A22175410E869096FDEF47EC44">
    <w:name w:val="D22CC8A22175410E869096FDEF47EC44"/>
    <w:rsid w:val="00BC0A1E"/>
    <w:rPr>
      <w:lang w:val="de-DE" w:eastAsia="de-DE"/>
    </w:rPr>
  </w:style>
  <w:style w:type="paragraph" w:customStyle="1" w:styleId="B2D78F0037AD4914BB38E0CED505FE63">
    <w:name w:val="B2D78F0037AD4914BB38E0CED505FE63"/>
    <w:rsid w:val="00BC0A1E"/>
    <w:rPr>
      <w:lang w:val="de-DE" w:eastAsia="de-DE"/>
    </w:rPr>
  </w:style>
  <w:style w:type="paragraph" w:customStyle="1" w:styleId="C6973F0E02134E64BC670D7FADD29674">
    <w:name w:val="C6973F0E02134E64BC670D7FADD29674"/>
    <w:rsid w:val="00BC0A1E"/>
    <w:rPr>
      <w:lang w:val="de-DE" w:eastAsia="de-DE"/>
    </w:rPr>
  </w:style>
  <w:style w:type="paragraph" w:customStyle="1" w:styleId="79C1C40207724104B975B22601021B92">
    <w:name w:val="79C1C40207724104B975B22601021B92"/>
    <w:rsid w:val="00BC0A1E"/>
    <w:rPr>
      <w:lang w:val="de-DE" w:eastAsia="de-DE"/>
    </w:rPr>
  </w:style>
  <w:style w:type="paragraph" w:customStyle="1" w:styleId="C14199F25009496AA526F0BA71C678E5">
    <w:name w:val="C14199F25009496AA526F0BA71C678E5"/>
    <w:rsid w:val="00BC0A1E"/>
    <w:rPr>
      <w:lang w:val="de-DE" w:eastAsia="de-DE"/>
    </w:rPr>
  </w:style>
  <w:style w:type="paragraph" w:customStyle="1" w:styleId="6E543EE473394216BE6C832574F3A883">
    <w:name w:val="6E543EE473394216BE6C832574F3A883"/>
    <w:rsid w:val="00BC0A1E"/>
    <w:rPr>
      <w:lang w:val="de-DE" w:eastAsia="de-DE"/>
    </w:rPr>
  </w:style>
  <w:style w:type="paragraph" w:customStyle="1" w:styleId="F7CAD1BB2A11455AA2047853CEA8273A">
    <w:name w:val="F7CAD1BB2A11455AA2047853CEA8273A"/>
    <w:rsid w:val="00BC0A1E"/>
    <w:rPr>
      <w:lang w:val="de-DE" w:eastAsia="de-DE"/>
    </w:rPr>
  </w:style>
  <w:style w:type="paragraph" w:customStyle="1" w:styleId="D4E370DACE744599830EB57A8D8F969A">
    <w:name w:val="D4E370DACE744599830EB57A8D8F969A"/>
    <w:rsid w:val="00BC0A1E"/>
    <w:rPr>
      <w:lang w:val="de-DE" w:eastAsia="de-DE"/>
    </w:rPr>
  </w:style>
  <w:style w:type="paragraph" w:customStyle="1" w:styleId="835C33B3216744F19902D5BE0A623684">
    <w:name w:val="835C33B3216744F19902D5BE0A623684"/>
    <w:rsid w:val="00BC0A1E"/>
    <w:rPr>
      <w:lang w:val="de-DE" w:eastAsia="de-DE"/>
    </w:rPr>
  </w:style>
  <w:style w:type="paragraph" w:customStyle="1" w:styleId="51B65AB35ED14AEFAADFA661C2DB234D">
    <w:name w:val="51B65AB35ED14AEFAADFA661C2DB234D"/>
    <w:rsid w:val="00BC0A1E"/>
    <w:rPr>
      <w:lang w:val="de-DE" w:eastAsia="de-DE"/>
    </w:rPr>
  </w:style>
  <w:style w:type="paragraph" w:customStyle="1" w:styleId="F9D33BD4064A4CE0A41A51E988D75424">
    <w:name w:val="F9D33BD4064A4CE0A41A51E988D75424"/>
    <w:rsid w:val="00BC0A1E"/>
    <w:rPr>
      <w:lang w:val="de-DE" w:eastAsia="de-DE"/>
    </w:rPr>
  </w:style>
  <w:style w:type="paragraph" w:customStyle="1" w:styleId="7DD334FC454749559AE11AC403F82AAE">
    <w:name w:val="7DD334FC454749559AE11AC403F82AAE"/>
    <w:rsid w:val="00BC0A1E"/>
    <w:rPr>
      <w:lang w:val="de-DE" w:eastAsia="de-DE"/>
    </w:rPr>
  </w:style>
  <w:style w:type="paragraph" w:customStyle="1" w:styleId="3A57FE35A54840738CE5A716F64EC70E">
    <w:name w:val="3A57FE35A54840738CE5A716F64EC70E"/>
    <w:rsid w:val="00BC0A1E"/>
    <w:rPr>
      <w:lang w:val="de-DE" w:eastAsia="de-DE"/>
    </w:rPr>
  </w:style>
  <w:style w:type="paragraph" w:customStyle="1" w:styleId="E64DCBBC07374F37BF1BCD26A69DF169">
    <w:name w:val="E64DCBBC07374F37BF1BCD26A69DF169"/>
    <w:rsid w:val="00BC0A1E"/>
    <w:rPr>
      <w:lang w:val="de-DE" w:eastAsia="de-DE"/>
    </w:rPr>
  </w:style>
  <w:style w:type="paragraph" w:customStyle="1" w:styleId="CE64FEA2B9784D9E8F807D7E59ABEF05">
    <w:name w:val="CE64FEA2B9784D9E8F807D7E59ABEF05"/>
    <w:rsid w:val="00BC0A1E"/>
    <w:rPr>
      <w:lang w:val="de-DE" w:eastAsia="de-DE"/>
    </w:rPr>
  </w:style>
  <w:style w:type="paragraph" w:customStyle="1" w:styleId="91C9EC4C5C274F5C88510CC91BDB4F08">
    <w:name w:val="91C9EC4C5C274F5C88510CC91BDB4F08"/>
    <w:rsid w:val="00BC0A1E"/>
    <w:rPr>
      <w:lang w:val="de-DE" w:eastAsia="de-DE"/>
    </w:rPr>
  </w:style>
  <w:style w:type="paragraph" w:customStyle="1" w:styleId="4489889B79C04F7199BA83483788B142">
    <w:name w:val="4489889B79C04F7199BA83483788B142"/>
    <w:rsid w:val="00BC0A1E"/>
    <w:rPr>
      <w:lang w:val="de-DE" w:eastAsia="de-DE"/>
    </w:rPr>
  </w:style>
  <w:style w:type="paragraph" w:customStyle="1" w:styleId="C9EEA85C6ACB408191778D8134F31F0F">
    <w:name w:val="C9EEA85C6ACB408191778D8134F31F0F"/>
    <w:rsid w:val="00BC0A1E"/>
    <w:rPr>
      <w:lang w:val="de-DE" w:eastAsia="de-DE"/>
    </w:rPr>
  </w:style>
  <w:style w:type="paragraph" w:customStyle="1" w:styleId="A26EA9B6DC81414ABEE6E6CFA2C9DE1E">
    <w:name w:val="A26EA9B6DC81414ABEE6E6CFA2C9DE1E"/>
    <w:rsid w:val="00BC0A1E"/>
    <w:rPr>
      <w:lang w:val="de-DE" w:eastAsia="de-DE"/>
    </w:rPr>
  </w:style>
  <w:style w:type="paragraph" w:customStyle="1" w:styleId="94023B9005664B14BEF41EB0B7A66846">
    <w:name w:val="94023B9005664B14BEF41EB0B7A66846"/>
    <w:rsid w:val="00BC0A1E"/>
    <w:rPr>
      <w:lang w:val="de-DE" w:eastAsia="de-DE"/>
    </w:rPr>
  </w:style>
  <w:style w:type="paragraph" w:customStyle="1" w:styleId="D629E26F570A49059C303E714E8086CA">
    <w:name w:val="D629E26F570A49059C303E714E8086CA"/>
    <w:rsid w:val="00BC0A1E"/>
    <w:rPr>
      <w:lang w:val="de-DE" w:eastAsia="de-DE"/>
    </w:rPr>
  </w:style>
  <w:style w:type="paragraph" w:customStyle="1" w:styleId="17B6A3B8774548BAA952AB224A9EE2A1">
    <w:name w:val="17B6A3B8774548BAA952AB224A9EE2A1"/>
    <w:rsid w:val="00BC0A1E"/>
    <w:rPr>
      <w:lang w:val="de-DE" w:eastAsia="de-DE"/>
    </w:rPr>
  </w:style>
  <w:style w:type="paragraph" w:customStyle="1" w:styleId="ED5FB024C13542B69B073DA74D36BF48">
    <w:name w:val="ED5FB024C13542B69B073DA74D36BF48"/>
    <w:rsid w:val="00BC0A1E"/>
    <w:rPr>
      <w:lang w:val="de-DE" w:eastAsia="de-DE"/>
    </w:rPr>
  </w:style>
  <w:style w:type="paragraph" w:customStyle="1" w:styleId="2784672365914A919F8CBF7174DE8A8F">
    <w:name w:val="2784672365914A919F8CBF7174DE8A8F"/>
    <w:rsid w:val="00BC0A1E"/>
    <w:rPr>
      <w:lang w:val="de-DE" w:eastAsia="de-DE"/>
    </w:rPr>
  </w:style>
  <w:style w:type="paragraph" w:customStyle="1" w:styleId="6A3F8708DBC74892ADE1A5C7702739BC">
    <w:name w:val="6A3F8708DBC74892ADE1A5C7702739BC"/>
    <w:rsid w:val="00BC0A1E"/>
    <w:rPr>
      <w:lang w:val="de-DE" w:eastAsia="de-DE"/>
    </w:rPr>
  </w:style>
  <w:style w:type="paragraph" w:customStyle="1" w:styleId="A9CDD35731174303BE10D5E323A52AE4">
    <w:name w:val="A9CDD35731174303BE10D5E323A52AE4"/>
    <w:rsid w:val="00BC0A1E"/>
    <w:rPr>
      <w:lang w:val="de-DE" w:eastAsia="de-DE"/>
    </w:rPr>
  </w:style>
  <w:style w:type="paragraph" w:customStyle="1" w:styleId="66DFA2EA095D47A4A08E814B9309893A">
    <w:name w:val="66DFA2EA095D47A4A08E814B9309893A"/>
    <w:rsid w:val="00BC0A1E"/>
    <w:rPr>
      <w:lang w:val="de-DE" w:eastAsia="de-DE"/>
    </w:rPr>
  </w:style>
  <w:style w:type="paragraph" w:customStyle="1" w:styleId="9A54B44FABF14A95BD8010442AC0FEC9">
    <w:name w:val="9A54B44FABF14A95BD8010442AC0FEC9"/>
    <w:rsid w:val="00BC0A1E"/>
    <w:rPr>
      <w:lang w:val="de-DE" w:eastAsia="de-DE"/>
    </w:rPr>
  </w:style>
  <w:style w:type="paragraph" w:customStyle="1" w:styleId="289DCB0E3450409284FC68C6845C23A8">
    <w:name w:val="289DCB0E3450409284FC68C6845C23A8"/>
    <w:rsid w:val="00BC0A1E"/>
    <w:rPr>
      <w:lang w:val="de-DE" w:eastAsia="de-DE"/>
    </w:rPr>
  </w:style>
  <w:style w:type="paragraph" w:customStyle="1" w:styleId="4F8CA889C09B4346A35EC5F14B80E23E">
    <w:name w:val="4F8CA889C09B4346A35EC5F14B80E23E"/>
    <w:rsid w:val="00BC0A1E"/>
    <w:rPr>
      <w:lang w:val="de-DE" w:eastAsia="de-DE"/>
    </w:rPr>
  </w:style>
  <w:style w:type="paragraph" w:customStyle="1" w:styleId="840B1B8C82474D8BA854F28DD7845E1C">
    <w:name w:val="840B1B8C82474D8BA854F28DD7845E1C"/>
    <w:rsid w:val="00BC0A1E"/>
    <w:rPr>
      <w:lang w:val="de-DE" w:eastAsia="de-DE"/>
    </w:rPr>
  </w:style>
  <w:style w:type="paragraph" w:customStyle="1" w:styleId="8F005B547D554DB3931C5F85932DA1BE">
    <w:name w:val="8F005B547D554DB3931C5F85932DA1BE"/>
    <w:rsid w:val="00BC0A1E"/>
    <w:rPr>
      <w:lang w:val="de-DE" w:eastAsia="de-DE"/>
    </w:rPr>
  </w:style>
  <w:style w:type="paragraph" w:customStyle="1" w:styleId="1AB4598697D44CD0A5EF8281D2B4EAB3">
    <w:name w:val="1AB4598697D44CD0A5EF8281D2B4EAB3"/>
    <w:rsid w:val="00BC0A1E"/>
    <w:rPr>
      <w:lang w:val="de-DE" w:eastAsia="de-DE"/>
    </w:rPr>
  </w:style>
  <w:style w:type="paragraph" w:customStyle="1" w:styleId="427DCF09322042B8A84804A6280B7908">
    <w:name w:val="427DCF09322042B8A84804A6280B7908"/>
    <w:rsid w:val="00BC0A1E"/>
    <w:rPr>
      <w:lang w:val="de-DE" w:eastAsia="de-DE"/>
    </w:rPr>
  </w:style>
  <w:style w:type="paragraph" w:customStyle="1" w:styleId="91BB01CC35314AECA8CB87E135495957">
    <w:name w:val="91BB01CC35314AECA8CB87E135495957"/>
    <w:rsid w:val="00BC0A1E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Benutzerdefiniert 4">
      <a:dk1>
        <a:sysClr val="windowText" lastClr="000000"/>
      </a:dk1>
      <a:lt1>
        <a:sysClr val="window" lastClr="FFFFFF"/>
      </a:lt1>
      <a:dk2>
        <a:srgbClr val="0047BB"/>
      </a:dk2>
      <a:lt2>
        <a:srgbClr val="FFFFFF"/>
      </a:lt2>
      <a:accent1>
        <a:srgbClr val="0047BB"/>
      </a:accent1>
      <a:accent2>
        <a:srgbClr val="0047BB"/>
      </a:accent2>
      <a:accent3>
        <a:srgbClr val="0047BB"/>
      </a:accent3>
      <a:accent4>
        <a:srgbClr val="0047BB"/>
      </a:accent4>
      <a:accent5>
        <a:srgbClr val="9E549A"/>
      </a:accent5>
      <a:accent6>
        <a:srgbClr val="E16740"/>
      </a:accent6>
      <a:hlink>
        <a:srgbClr val="008EA6"/>
      </a:hlink>
      <a:folHlink>
        <a:srgbClr val="30E1F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84BD00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F64A0-DFC8-43F9-8547-C9F7C08E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2111</Characters>
  <Application>Microsoft Office Word</Application>
  <DocSecurity>4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Manager/>
  <Company/>
  <LinksUpToDate>false</LinksUpToDate>
  <CharactersWithSpaces>2346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x y</dc:creator>
  <cp:keywords/>
  <dc:description/>
  <cp:lastModifiedBy>Bapuly, Bedanna</cp:lastModifiedBy>
  <cp:revision>2</cp:revision>
  <cp:lastPrinted>2017-07-16T02:36:00Z</cp:lastPrinted>
  <dcterms:created xsi:type="dcterms:W3CDTF">2017-07-20T06:47:00Z</dcterms:created>
  <dcterms:modified xsi:type="dcterms:W3CDTF">2017-07-20T06:47:00Z</dcterms:modified>
  <cp:category/>
</cp:coreProperties>
</file>