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87" w:rsidRPr="00453B43" w:rsidRDefault="003C6F87" w:rsidP="00453B43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250DC2" w:rsidRDefault="001F74E9" w:rsidP="0010094F">
      <w:pPr>
        <w:pStyle w:val="Standardtext"/>
        <w:framePr w:w="4253" w:h="1814" w:hRule="exact" w:vSpace="181" w:wrap="around" w:vAnchor="text" w:hAnchor="page" w:x="1192" w:y="12"/>
        <w:rPr>
          <w:szCs w:val="19"/>
          <w:lang w:val="en-US"/>
        </w:rPr>
      </w:pPr>
      <w:sdt>
        <w:sdtPr>
          <w:rPr>
            <w:szCs w:val="19"/>
            <w:lang w:val="en-US"/>
          </w:rPr>
          <w:id w:val="-355885179"/>
          <w:placeholder>
            <w:docPart w:val="38ECB289D16443EF9416E7B7F0968CF2"/>
          </w:placeholder>
          <w:text w:multiLine="1"/>
        </w:sdtPr>
        <w:sdtEndPr/>
        <w:sdtContent>
          <w:r w:rsidR="0010094F" w:rsidRPr="0010094F">
            <w:rPr>
              <w:szCs w:val="19"/>
              <w:lang w:val="en-US"/>
            </w:rPr>
            <w:t xml:space="preserve">Professor Max </w:t>
          </w:r>
          <w:proofErr w:type="spellStart"/>
          <w:r w:rsidR="0010094F" w:rsidRPr="0010094F">
            <w:rPr>
              <w:szCs w:val="19"/>
              <w:lang w:val="en-US"/>
            </w:rPr>
            <w:t>Mustermann</w:t>
          </w:r>
          <w:proofErr w:type="spellEnd"/>
          <w:r w:rsidR="0010094F" w:rsidRPr="0010094F">
            <w:rPr>
              <w:szCs w:val="19"/>
              <w:lang w:val="en-US"/>
            </w:rPr>
            <w:br/>
            <w:t>Department</w:t>
          </w:r>
          <w:r w:rsidR="0010094F">
            <w:rPr>
              <w:szCs w:val="19"/>
              <w:lang w:val="en-US"/>
            </w:rPr>
            <w:br/>
          </w:r>
          <w:r w:rsidR="0010094F" w:rsidRPr="0010094F">
            <w:rPr>
              <w:szCs w:val="19"/>
              <w:lang w:val="en-US"/>
            </w:rPr>
            <w:t>Institution</w:t>
          </w:r>
          <w:r w:rsidR="0010094F">
            <w:rPr>
              <w:szCs w:val="19"/>
              <w:lang w:val="en-US"/>
            </w:rPr>
            <w:br/>
          </w:r>
          <w:r w:rsidR="0010094F" w:rsidRPr="0010094F">
            <w:rPr>
              <w:szCs w:val="19"/>
              <w:lang w:val="en-US"/>
            </w:rPr>
            <w:t>Street</w:t>
          </w:r>
          <w:r w:rsidR="0010094F">
            <w:rPr>
              <w:szCs w:val="19"/>
              <w:lang w:val="en-US"/>
            </w:rPr>
            <w:br/>
          </w:r>
          <w:r w:rsidR="0010094F" w:rsidRPr="0010094F">
            <w:rPr>
              <w:szCs w:val="19"/>
              <w:lang w:val="en-US"/>
            </w:rPr>
            <w:t>Place</w:t>
          </w:r>
          <w:r w:rsidR="0010094F">
            <w:rPr>
              <w:szCs w:val="19"/>
              <w:lang w:val="en-US"/>
            </w:rPr>
            <w:br/>
          </w:r>
          <w:r w:rsidR="0010094F" w:rsidRPr="0010094F">
            <w:rPr>
              <w:szCs w:val="19"/>
              <w:lang w:val="en-US"/>
            </w:rPr>
            <w:t>Country</w:t>
          </w:r>
          <w:r w:rsidR="0010094F" w:rsidRPr="0010094F">
            <w:rPr>
              <w:szCs w:val="19"/>
              <w:lang w:val="en-US"/>
            </w:rPr>
            <w:br/>
          </w:r>
        </w:sdtContent>
      </w:sdt>
    </w:p>
    <w:p w:rsidR="00C51138" w:rsidRPr="00250DC2" w:rsidRDefault="00C51138" w:rsidP="00F1080E">
      <w:pPr>
        <w:pStyle w:val="Adresskopf"/>
        <w:framePr w:w="4253" w:h="1814" w:hRule="exact" w:hSpace="0" w:wrap="around" w:vAnchor="text" w:x="1192" w:y="12"/>
        <w:rPr>
          <w:szCs w:val="19"/>
          <w:lang w:val="en-US"/>
        </w:rPr>
      </w:pPr>
    </w:p>
    <w:p w:rsidR="00C51138" w:rsidRPr="00FC5E24" w:rsidRDefault="00C51138" w:rsidP="00F1080E">
      <w:pPr>
        <w:pStyle w:val="Adresskopf"/>
        <w:framePr w:w="4253" w:h="1814" w:hRule="exact" w:hSpace="0" w:wrap="around" w:vAnchor="text" w:x="1192" w:y="12"/>
        <w:rPr>
          <w:rStyle w:val="KeineHervorhebung"/>
          <w:szCs w:val="19"/>
          <w:lang w:val="en-US"/>
        </w:rPr>
      </w:pPr>
    </w:p>
    <w:p w:rsidR="00C51138" w:rsidRPr="00FC5E24" w:rsidRDefault="00C51138" w:rsidP="00F1080E">
      <w:pPr>
        <w:pStyle w:val="Adresskopf"/>
        <w:framePr w:w="4253" w:h="1814" w:hRule="exact" w:hSpace="0" w:wrap="around" w:vAnchor="text" w:x="1192" w:y="12"/>
        <w:rPr>
          <w:szCs w:val="19"/>
          <w:lang w:val="en-US"/>
        </w:rPr>
      </w:pPr>
    </w:p>
    <w:p w:rsidR="00C51138" w:rsidRPr="00FC5E24" w:rsidRDefault="00C51138" w:rsidP="00F1080E">
      <w:pPr>
        <w:pStyle w:val="Adresskopf"/>
        <w:framePr w:w="4253" w:h="1814" w:hRule="exact" w:hSpace="0" w:wrap="around" w:vAnchor="text" w:x="1192" w:y="12"/>
        <w:rPr>
          <w:szCs w:val="19"/>
          <w:lang w:val="en-US"/>
        </w:rPr>
      </w:pPr>
    </w:p>
    <w:p w:rsidR="00D63166" w:rsidRPr="00FC5E24" w:rsidRDefault="00D63166" w:rsidP="00F1080E">
      <w:pPr>
        <w:pStyle w:val="Adresskopf"/>
        <w:framePr w:w="4253" w:h="1814" w:hRule="exact" w:hSpace="0" w:wrap="around" w:vAnchor="text" w:x="1192" w:y="12"/>
        <w:rPr>
          <w:szCs w:val="19"/>
          <w:lang w:val="en-US"/>
        </w:rPr>
      </w:pPr>
    </w:p>
    <w:p w:rsidR="00946B4F" w:rsidRPr="00FC5E24" w:rsidRDefault="00946B4F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p w:rsidR="007F4BA8" w:rsidRPr="00FC5E24" w:rsidRDefault="007F4BA8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4F089A" w:rsidRPr="00FC5E24" w:rsidRDefault="001F74E9" w:rsidP="00453B43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Date"/>
          <w:tag w:val="Date"/>
          <w:id w:val="857855645"/>
          <w:placeholder>
            <w:docPart w:val="FF7E32855AAD43C38C617A75BA4FA3E7"/>
          </w:placeholder>
          <w:text/>
        </w:sdtPr>
        <w:sdtEndPr/>
        <w:sdtContent>
          <w:r w:rsidR="00836702">
            <w:rPr>
              <w:lang w:val="en-US"/>
            </w:rPr>
            <w:t>Date</w:t>
          </w:r>
        </w:sdtContent>
      </w:sdt>
    </w:p>
    <w:p w:rsidR="00946B4F" w:rsidRPr="00FC5E24" w:rsidRDefault="001F74E9" w:rsidP="00920890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Contact"/>
          <w:tag w:val="Contact"/>
          <w:id w:val="215857072"/>
          <w:placeholder>
            <w:docPart w:val="49E5E0D5FE6F44E2BC3EB6B59D49652D"/>
          </w:placeholder>
          <w:text/>
        </w:sdtPr>
        <w:sdtEndPr/>
        <w:sdtContent>
          <w:r w:rsidR="00FC5E24" w:rsidRPr="00FC5E24">
            <w:rPr>
              <w:lang w:val="en-US"/>
            </w:rPr>
            <w:t>Contact</w:t>
          </w:r>
        </w:sdtContent>
      </w:sdt>
      <w:sdt>
        <w:sdtPr>
          <w:rPr>
            <w:noProof/>
            <w:lang w:val="en-US"/>
          </w:rPr>
          <w:id w:val="-1718194265"/>
          <w:placeholder>
            <w:docPart w:val="5669527265E74E8D8062265242E174E4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mail"/>
          <w:tag w:val="Email"/>
          <w:id w:val="1508871290"/>
          <w:placeholder>
            <w:docPart w:val="CA5C824C415A4E6FB9D293DF0302DC66"/>
          </w:placeholder>
          <w:text/>
        </w:sdtPr>
        <w:sdtEndPr/>
        <w:sdtContent>
          <w:r w:rsidR="00FC5E24">
            <w:rPr>
              <w:lang w:val="en-US"/>
            </w:rPr>
            <w:t>Email</w:t>
          </w:r>
        </w:sdtContent>
      </w:sdt>
      <w:sdt>
        <w:sdtPr>
          <w:rPr>
            <w:noProof/>
            <w:lang w:val="en-US"/>
          </w:rPr>
          <w:id w:val="-1608273512"/>
          <w:placeholder>
            <w:docPart w:val="D9851A9D89774241820042FA91BA99CB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xtension"/>
          <w:tag w:val="Extension"/>
          <w:id w:val="1392074963"/>
          <w:placeholder>
            <w:docPart w:val="2AA8722D044B4E98A90F8E0AED5F0C4B"/>
          </w:placeholder>
          <w:text/>
        </w:sdtPr>
        <w:sdtEndPr/>
        <w:sdtContent>
          <w:r w:rsidR="00FC5E24">
            <w:rPr>
              <w:lang w:val="en-US"/>
            </w:rPr>
            <w:t>Extension</w:t>
          </w:r>
        </w:sdtContent>
      </w:sdt>
    </w:p>
    <w:p w:rsidR="00A85782" w:rsidRPr="00FC5E24" w:rsidRDefault="00A85782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sdt>
      <w:sdtPr>
        <w:rPr>
          <w:b/>
          <w:lang w:val="en-US"/>
        </w:rPr>
        <w:id w:val="721326713"/>
        <w:placeholder>
          <w:docPart w:val="38ECB289D16443EF9416E7B7F0968CF2"/>
        </w:placeholder>
        <w:text w:multiLine="1"/>
      </w:sdtPr>
      <w:sdtEndPr/>
      <w:sdtContent>
        <w:p w:rsidR="00A85782" w:rsidRPr="00FC5E24" w:rsidRDefault="00FC5E24" w:rsidP="00453B43">
          <w:pPr>
            <w:pStyle w:val="Standardtext"/>
            <w:rPr>
              <w:b/>
              <w:lang w:val="en-US"/>
            </w:rPr>
          </w:pPr>
          <w:r w:rsidRPr="00FC5E24">
            <w:rPr>
              <w:b/>
              <w:lang w:val="en-US"/>
            </w:rPr>
            <w:t>Enter the reference line here</w:t>
          </w:r>
        </w:p>
      </w:sdtContent>
    </w:sdt>
    <w:p w:rsidR="00FF51A5" w:rsidRPr="00FC5E24" w:rsidRDefault="00FF51A5" w:rsidP="00453B43">
      <w:pPr>
        <w:pStyle w:val="Standardtext"/>
        <w:rPr>
          <w:lang w:val="en-US"/>
        </w:rPr>
      </w:pPr>
    </w:p>
    <w:p w:rsidR="001C10A2" w:rsidRPr="00FC5E24" w:rsidRDefault="001C10A2" w:rsidP="00453B43">
      <w:pPr>
        <w:pStyle w:val="Standardtext"/>
        <w:rPr>
          <w:lang w:val="en-US"/>
        </w:rPr>
      </w:pPr>
    </w:p>
    <w:p w:rsidR="00C76E19" w:rsidRPr="00FC5E24" w:rsidRDefault="001F74E9" w:rsidP="00453B43">
      <w:pPr>
        <w:pStyle w:val="Standardtext"/>
        <w:rPr>
          <w:lang w:val="en-US"/>
        </w:rPr>
      </w:pPr>
    </w:p>
    <w:p w:rsidR="008B5D4B" w:rsidRPr="00FC5E24" w:rsidRDefault="008B5D4B" w:rsidP="00453B43">
      <w:pPr>
        <w:pStyle w:val="Standardtext"/>
        <w:rPr>
          <w:lang w:val="en-US"/>
        </w:rPr>
        <w:sectPr w:rsidR="008B5D4B" w:rsidRPr="00FC5E24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A430E1" w:rsidRDefault="00FC5E24" w:rsidP="00A430E1">
      <w:pPr>
        <w:pStyle w:val="Standardtext"/>
      </w:pPr>
      <w:r>
        <w:t>Text starts here</w:t>
      </w: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1F74E9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4F" w:rsidRDefault="0010094F">
      <w:pPr>
        <w:spacing w:line="240" w:lineRule="auto"/>
      </w:pPr>
      <w:r>
        <w:separator/>
      </w:r>
    </w:p>
  </w:endnote>
  <w:endnote w:type="continuationSeparator" w:id="0">
    <w:p w:rsidR="0010094F" w:rsidRDefault="00100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AA" w:rsidRDefault="00A430E1" w:rsidP="00D10659">
    <w:r>
      <w:t>Page</w:t>
    </w:r>
    <w:r w:rsidR="00D10659">
      <w:t xml:space="preserve">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>
      <w:rPr>
        <w:noProof/>
      </w:rPr>
      <w:t>2</w:t>
    </w:r>
    <w:r w:rsidR="00FF089A" w:rsidRPr="00D10659">
      <w:fldChar w:fldCharType="end"/>
    </w:r>
    <w:r>
      <w:t xml:space="preserve"> of</w:t>
    </w:r>
    <w:r w:rsidR="00B77319">
      <w:t xml:space="preserve"> </w:t>
    </w:r>
    <w:r w:rsidR="001F74E9">
      <w:fldChar w:fldCharType="begin"/>
    </w:r>
    <w:r w:rsidR="001F74E9">
      <w:instrText xml:space="preserve"> NUMPAGES </w:instrText>
    </w:r>
    <w:r w:rsidR="001F74E9">
      <w:fldChar w:fldCharType="separate"/>
    </w:r>
    <w:r w:rsidR="00CE6F5E">
      <w:rPr>
        <w:noProof/>
      </w:rPr>
      <w:t>1</w:t>
    </w:r>
    <w:r w:rsidR="001F74E9">
      <w:rPr>
        <w:noProof/>
      </w:rPr>
      <w:fldChar w:fldCharType="end"/>
    </w:r>
  </w:p>
  <w:p w:rsidR="00C76E19" w:rsidRPr="00095BAA" w:rsidRDefault="001F74E9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A2" w:rsidRDefault="009A1E11" w:rsidP="00346DC6">
    <w:pPr>
      <w:pStyle w:val="Fuzeile"/>
      <w:tabs>
        <w:tab w:val="clear" w:pos="1418"/>
        <w:tab w:val="left" w:pos="2534"/>
      </w:tabs>
    </w:pPr>
    <w:r>
      <w:rPr>
        <w:noProof/>
        <w:lang w:val="de-AT" w:eastAsia="de-AT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0800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se-Athen-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94F">
      <w:rPr>
        <w:noProof/>
        <w:lang w:val="de-AT" w:eastAsia="de-AT"/>
      </w:rPr>
      <w:drawing>
        <wp:anchor distT="0" distB="0" distL="114300" distR="114300" simplePos="0" relativeHeight="251667456" behindDoc="0" locked="1" layoutInCell="1" allowOverlap="1" wp14:anchorId="0D909ECE" wp14:editId="00290068">
          <wp:simplePos x="0" y="0"/>
          <wp:positionH relativeFrom="column">
            <wp:posOffset>5402580</wp:posOffset>
          </wp:positionH>
          <wp:positionV relativeFrom="page">
            <wp:posOffset>9436735</wp:posOffset>
          </wp:positionV>
          <wp:extent cx="835025" cy="8350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EAI-Signet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DEC61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4F" w:rsidRDefault="0010094F">
      <w:pPr>
        <w:spacing w:line="240" w:lineRule="auto"/>
      </w:pPr>
      <w:r>
        <w:separator/>
      </w:r>
    </w:p>
  </w:footnote>
  <w:footnote w:type="continuationSeparator" w:id="0">
    <w:p w:rsidR="0010094F" w:rsidRDefault="00100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AED0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7B" w:rsidRPr="003C6F87" w:rsidRDefault="00655A47" w:rsidP="00C223F7">
    <w:pPr>
      <w:jc w:val="right"/>
      <w:rPr>
        <w:w w:val="97"/>
        <w:sz w:val="16"/>
        <w:szCs w:val="16"/>
      </w:rPr>
    </w:pPr>
    <w:r>
      <w:rPr>
        <w:noProof/>
        <w:w w:val="97"/>
        <w:sz w:val="16"/>
        <w:szCs w:val="16"/>
      </w:rPr>
      <w:drawing>
        <wp:anchor distT="0" distB="0" distL="114300" distR="114300" simplePos="0" relativeHeight="251678720" behindDoc="0" locked="1" layoutInCell="1" allowOverlap="1">
          <wp:simplePos x="754380" y="457200"/>
          <wp:positionH relativeFrom="page">
            <wp:align>left</wp:align>
          </wp:positionH>
          <wp:positionV relativeFrom="page">
            <wp:align>top</wp:align>
          </wp:positionV>
          <wp:extent cx="7560000" cy="1440000"/>
          <wp:effectExtent l="0" t="0" r="317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eAI-Kopf-Athen-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" w:dllVersion="2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4F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094F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33F01"/>
    <w:rsid w:val="00241491"/>
    <w:rsid w:val="00250DC2"/>
    <w:rsid w:val="0025565B"/>
    <w:rsid w:val="002621C4"/>
    <w:rsid w:val="002667F2"/>
    <w:rsid w:val="00270F51"/>
    <w:rsid w:val="00283344"/>
    <w:rsid w:val="00294B43"/>
    <w:rsid w:val="00295268"/>
    <w:rsid w:val="002B6280"/>
    <w:rsid w:val="002B7D50"/>
    <w:rsid w:val="002C2DCD"/>
    <w:rsid w:val="002D18CF"/>
    <w:rsid w:val="002D57D0"/>
    <w:rsid w:val="002E0930"/>
    <w:rsid w:val="002E423E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7699F"/>
    <w:rsid w:val="00581582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D38E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55A47"/>
    <w:rsid w:val="00675F0D"/>
    <w:rsid w:val="006769B3"/>
    <w:rsid w:val="00681E81"/>
    <w:rsid w:val="00682E88"/>
    <w:rsid w:val="00694171"/>
    <w:rsid w:val="0069633D"/>
    <w:rsid w:val="006B3EDF"/>
    <w:rsid w:val="006E4409"/>
    <w:rsid w:val="006F174D"/>
    <w:rsid w:val="006F3F62"/>
    <w:rsid w:val="006F51D3"/>
    <w:rsid w:val="00704F8E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36702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3528"/>
    <w:rsid w:val="008D73B0"/>
    <w:rsid w:val="008E0E9B"/>
    <w:rsid w:val="008E14E3"/>
    <w:rsid w:val="008F1046"/>
    <w:rsid w:val="00904D5B"/>
    <w:rsid w:val="009105C2"/>
    <w:rsid w:val="009124AD"/>
    <w:rsid w:val="00913717"/>
    <w:rsid w:val="00920890"/>
    <w:rsid w:val="009342B1"/>
    <w:rsid w:val="00934CD9"/>
    <w:rsid w:val="009364C4"/>
    <w:rsid w:val="00946037"/>
    <w:rsid w:val="00946403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A1E11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062D6"/>
    <w:rsid w:val="00A1348E"/>
    <w:rsid w:val="00A3651B"/>
    <w:rsid w:val="00A430E1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E484F"/>
    <w:rsid w:val="00BF12BE"/>
    <w:rsid w:val="00BF521A"/>
    <w:rsid w:val="00BF550F"/>
    <w:rsid w:val="00C05054"/>
    <w:rsid w:val="00C1275B"/>
    <w:rsid w:val="00C223F7"/>
    <w:rsid w:val="00C24742"/>
    <w:rsid w:val="00C25560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E6F5E"/>
    <w:rsid w:val="00CF48D8"/>
    <w:rsid w:val="00CF5DF1"/>
    <w:rsid w:val="00D10659"/>
    <w:rsid w:val="00D13F15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A8E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5E24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250DC2"/>
    <w:rPr>
      <w:lang w:val="en-GB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250DC2"/>
    <w:rPr>
      <w:rFonts w:ascii="Palatino Linotype" w:eastAsiaTheme="minorEastAsia" w:hAnsi="Palatino Linotype"/>
      <w:kern w:val="14"/>
      <w:sz w:val="19"/>
      <w:szCs w:val="24"/>
      <w:lang w:val="en-GB"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CB289D16443EF9416E7B7F096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5455F-14FA-4A11-9E1F-7518024D805C}"/>
      </w:docPartPr>
      <w:docPartBody>
        <w:p w:rsidR="00FD2BA1" w:rsidRDefault="00FD2BA1">
          <w:pPr>
            <w:pStyle w:val="38ECB289D16443EF9416E7B7F0968CF2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F7E32855AAD43C38C617A75BA4F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F6E9-B3E0-448E-9C6A-DFEC78681631}"/>
      </w:docPartPr>
      <w:docPartBody>
        <w:p w:rsidR="00FD2BA1" w:rsidRDefault="00FD2BA1">
          <w:pPr>
            <w:pStyle w:val="FF7E32855AAD43C38C617A75BA4FA3E7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49E5E0D5FE6F44E2BC3EB6B59D49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EB9FF-C1B5-4D7E-857C-D5715F6A98DB}"/>
      </w:docPartPr>
      <w:docPartBody>
        <w:p w:rsidR="00FD2BA1" w:rsidRDefault="00FD2BA1">
          <w:pPr>
            <w:pStyle w:val="49E5E0D5FE6F44E2BC3EB6B59D49652D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5669527265E74E8D8062265242E1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C4B4-00F2-4968-A0A5-A418FAC441C9}"/>
      </w:docPartPr>
      <w:docPartBody>
        <w:p w:rsidR="00FD2BA1" w:rsidRDefault="00FD2BA1">
          <w:pPr>
            <w:pStyle w:val="5669527265E74E8D8062265242E174E4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CA5C824C415A4E6FB9D293DF0302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85A71-2875-4FC4-9E93-188F9B219663}"/>
      </w:docPartPr>
      <w:docPartBody>
        <w:p w:rsidR="00FD2BA1" w:rsidRDefault="00FD2BA1">
          <w:pPr>
            <w:pStyle w:val="CA5C824C415A4E6FB9D293DF0302DC66"/>
          </w:pPr>
          <w:r w:rsidRPr="004D0B6C">
            <w:t xml:space="preserve"> </w:t>
          </w:r>
        </w:p>
      </w:docPartBody>
    </w:docPart>
    <w:docPart>
      <w:docPartPr>
        <w:name w:val="D9851A9D89774241820042FA91BA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E581-80F6-45B5-9C54-3C18C8A716FF}"/>
      </w:docPartPr>
      <w:docPartBody>
        <w:p w:rsidR="00FD2BA1" w:rsidRDefault="00FD2BA1">
          <w:pPr>
            <w:pStyle w:val="D9851A9D89774241820042FA91BA99CB"/>
          </w:pPr>
          <w:r w:rsidRPr="004D0B6C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AA8722D044B4E98A90F8E0AED5F0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ED21E-EC55-48D7-916D-80AA757BB0EE}"/>
      </w:docPartPr>
      <w:docPartBody>
        <w:p w:rsidR="00FD2BA1" w:rsidRDefault="00FD2BA1">
          <w:pPr>
            <w:pStyle w:val="2AA8722D044B4E98A90F8E0AED5F0C4B"/>
          </w:pPr>
          <w:r w:rsidRPr="004D0B6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1"/>
    <w:rsid w:val="00F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D9D9D9" w:themeColor="background1" w:themeShade="D9"/>
    </w:rPr>
  </w:style>
  <w:style w:type="paragraph" w:customStyle="1" w:styleId="38ECB289D16443EF9416E7B7F0968CF2">
    <w:name w:val="38ECB289D16443EF9416E7B7F0968CF2"/>
  </w:style>
  <w:style w:type="paragraph" w:customStyle="1" w:styleId="FF7E32855AAD43C38C617A75BA4FA3E7">
    <w:name w:val="FF7E32855AAD43C38C617A75BA4FA3E7"/>
  </w:style>
  <w:style w:type="paragraph" w:customStyle="1" w:styleId="49E5E0D5FE6F44E2BC3EB6B59D49652D">
    <w:name w:val="49E5E0D5FE6F44E2BC3EB6B59D49652D"/>
  </w:style>
  <w:style w:type="paragraph" w:customStyle="1" w:styleId="5669527265E74E8D8062265242E174E4">
    <w:name w:val="5669527265E74E8D8062265242E174E4"/>
  </w:style>
  <w:style w:type="paragraph" w:customStyle="1" w:styleId="CA5C824C415A4E6FB9D293DF0302DC66">
    <w:name w:val="CA5C824C415A4E6FB9D293DF0302DC66"/>
  </w:style>
  <w:style w:type="paragraph" w:customStyle="1" w:styleId="D9851A9D89774241820042FA91BA99CB">
    <w:name w:val="D9851A9D89774241820042FA91BA99CB"/>
  </w:style>
  <w:style w:type="paragraph" w:customStyle="1" w:styleId="2AA8722D044B4E98A90F8E0AED5F0C4B">
    <w:name w:val="2AA8722D044B4E98A90F8E0AED5F0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Briefpapier-OEAI-Athen-eng</Template>
  <TotalTime>0</TotalTime>
  <Pages>1</Pages>
  <Words>22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/>
  <cp:keywords/>
  <dc:description/>
  <cp:lastModifiedBy>Eckel, Angelika</cp:lastModifiedBy>
  <cp:revision>3</cp:revision>
  <cp:lastPrinted>2017-07-13T18:14:00Z</cp:lastPrinted>
  <dcterms:created xsi:type="dcterms:W3CDTF">2021-03-10T13:36:00Z</dcterms:created>
  <dcterms:modified xsi:type="dcterms:W3CDTF">2021-03-10T13:36:00Z</dcterms:modified>
  <cp:category/>
</cp:coreProperties>
</file>