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87" w:rsidRPr="00453B43" w:rsidRDefault="003C6F87" w:rsidP="00453B43">
      <w:pPr>
        <w:pStyle w:val="Standardtext"/>
      </w:pPr>
    </w:p>
    <w:p w:rsidR="0081251A" w:rsidRPr="00453B43" w:rsidRDefault="0081251A" w:rsidP="00453B43">
      <w:pPr>
        <w:pStyle w:val="Standardtext"/>
      </w:pPr>
    </w:p>
    <w:p w:rsidR="00FF51A5" w:rsidRPr="00881A3E" w:rsidRDefault="00FF51A5" w:rsidP="00453B43">
      <w:pPr>
        <w:pStyle w:val="Standardtext"/>
      </w:pPr>
    </w:p>
    <w:p w:rsidR="00C76E19" w:rsidRPr="00881A3E" w:rsidRDefault="005B069D" w:rsidP="00453B43">
      <w:pPr>
        <w:pStyle w:val="Standardtext"/>
      </w:pPr>
    </w:p>
    <w:p w:rsidR="008B5D4B" w:rsidRPr="00881A3E" w:rsidRDefault="008B5D4B" w:rsidP="00453B43">
      <w:pPr>
        <w:pStyle w:val="Standardtext"/>
        <w:sectPr w:rsidR="008B5D4B" w:rsidRPr="00881A3E" w:rsidSect="004B42EE">
          <w:headerReference w:type="default" r:id="rId7"/>
          <w:footerReference w:type="default" r:id="rId8"/>
          <w:headerReference w:type="first" r:id="rId9"/>
          <w:footerReference w:type="first" r:id="rId10"/>
          <w:pgSz w:w="11900" w:h="16840"/>
          <w:pgMar w:top="1950" w:right="1191" w:bottom="2835" w:left="1191" w:header="720" w:footer="539" w:gutter="0"/>
          <w:cols w:space="720"/>
          <w:titlePg/>
        </w:sectPr>
      </w:pPr>
    </w:p>
    <w:p w:rsidR="005B069D" w:rsidRPr="00C30DFA" w:rsidRDefault="005B069D" w:rsidP="005B069D">
      <w:pPr>
        <w:spacing w:afterLines="120" w:after="288"/>
        <w:contextualSpacing/>
        <w:jc w:val="center"/>
        <w:rPr>
          <w:sz w:val="20"/>
          <w:szCs w:val="20"/>
        </w:rPr>
      </w:pPr>
      <w:r w:rsidRPr="00C30DFA">
        <w:rPr>
          <w:sz w:val="20"/>
          <w:szCs w:val="20"/>
        </w:rPr>
        <w:t>Die</w:t>
      </w:r>
    </w:p>
    <w:p w:rsidR="005B069D" w:rsidRPr="00C30DFA" w:rsidRDefault="005B069D" w:rsidP="005B069D">
      <w:pPr>
        <w:spacing w:afterLines="120" w:after="288"/>
        <w:contextualSpacing/>
        <w:jc w:val="center"/>
        <w:rPr>
          <w:b/>
          <w:sz w:val="20"/>
          <w:szCs w:val="20"/>
        </w:rPr>
      </w:pPr>
      <w:r w:rsidRPr="00C30DFA">
        <w:rPr>
          <w:b/>
          <w:sz w:val="20"/>
          <w:szCs w:val="20"/>
        </w:rPr>
        <w:t>ÖSTERREICHISCHE AKADEMIE DER WISSENSCHAFTEN</w:t>
      </w:r>
    </w:p>
    <w:p w:rsidR="005B069D" w:rsidRPr="00C30DFA" w:rsidRDefault="005B069D" w:rsidP="005B069D">
      <w:pPr>
        <w:spacing w:afterLines="120" w:after="288"/>
        <w:contextualSpacing/>
        <w:jc w:val="center"/>
        <w:rPr>
          <w:b/>
          <w:sz w:val="20"/>
          <w:szCs w:val="20"/>
        </w:rPr>
      </w:pPr>
      <w:r w:rsidRPr="00C30DFA">
        <w:rPr>
          <w:b/>
          <w:sz w:val="20"/>
          <w:szCs w:val="20"/>
        </w:rPr>
        <w:t>ÖSTERREICHISCHES ARCHÄOLOGISCHES INSTITUT</w:t>
      </w:r>
    </w:p>
    <w:p w:rsidR="005B069D" w:rsidRPr="00C30DFA" w:rsidRDefault="005B069D" w:rsidP="005B069D">
      <w:pPr>
        <w:spacing w:afterLines="120" w:after="288"/>
        <w:contextualSpacing/>
        <w:jc w:val="center"/>
        <w:rPr>
          <w:sz w:val="20"/>
          <w:szCs w:val="20"/>
        </w:rPr>
      </w:pPr>
    </w:p>
    <w:p w:rsidR="005B069D" w:rsidRPr="00C30DFA" w:rsidRDefault="005B069D" w:rsidP="005B069D">
      <w:pPr>
        <w:spacing w:afterLines="120" w:after="288"/>
        <w:contextualSpacing/>
        <w:jc w:val="center"/>
        <w:rPr>
          <w:sz w:val="20"/>
          <w:szCs w:val="20"/>
        </w:rPr>
      </w:pPr>
      <w:r w:rsidRPr="00C30DFA">
        <w:rPr>
          <w:sz w:val="20"/>
          <w:szCs w:val="20"/>
        </w:rPr>
        <w:t xml:space="preserve">vertreten durch seine </w:t>
      </w:r>
      <w:r>
        <w:rPr>
          <w:sz w:val="20"/>
          <w:szCs w:val="20"/>
        </w:rPr>
        <w:t xml:space="preserve">Geschäftsführende </w:t>
      </w:r>
      <w:r w:rsidRPr="00C30DFA">
        <w:rPr>
          <w:sz w:val="20"/>
          <w:szCs w:val="20"/>
        </w:rPr>
        <w:t>Direktorin,</w:t>
      </w:r>
    </w:p>
    <w:p w:rsidR="005B069D" w:rsidRPr="00C30DFA" w:rsidRDefault="005B069D" w:rsidP="005B069D">
      <w:pPr>
        <w:spacing w:afterLines="120" w:after="288"/>
        <w:contextualSpacing/>
        <w:jc w:val="center"/>
        <w:rPr>
          <w:sz w:val="20"/>
          <w:szCs w:val="20"/>
        </w:rPr>
      </w:pPr>
      <w:r w:rsidRPr="00C30DFA">
        <w:rPr>
          <w:sz w:val="20"/>
          <w:szCs w:val="20"/>
        </w:rPr>
        <w:t>Frau HR Priv.-</w:t>
      </w:r>
      <w:proofErr w:type="spellStart"/>
      <w:r w:rsidRPr="00C30DFA">
        <w:rPr>
          <w:sz w:val="20"/>
          <w:szCs w:val="20"/>
        </w:rPr>
        <w:t>Doz</w:t>
      </w:r>
      <w:proofErr w:type="spellEnd"/>
      <w:r w:rsidRPr="00C30DFA">
        <w:rPr>
          <w:sz w:val="20"/>
          <w:szCs w:val="20"/>
        </w:rPr>
        <w:t>. Mag. Dr. Sabine Ladstätter,</w:t>
      </w:r>
    </w:p>
    <w:p w:rsidR="005B069D" w:rsidRPr="00C30DFA" w:rsidRDefault="005B069D" w:rsidP="005B069D">
      <w:pPr>
        <w:spacing w:afterLines="120" w:after="288"/>
        <w:contextualSpacing/>
        <w:jc w:val="center"/>
        <w:rPr>
          <w:sz w:val="20"/>
          <w:szCs w:val="20"/>
        </w:rPr>
      </w:pPr>
      <w:r w:rsidRPr="00C30DFA">
        <w:rPr>
          <w:sz w:val="20"/>
          <w:szCs w:val="20"/>
        </w:rPr>
        <w:t>Franz Klein-Gasse 1</w:t>
      </w:r>
    </w:p>
    <w:p w:rsidR="005B069D" w:rsidRPr="00C30DFA" w:rsidRDefault="005B069D" w:rsidP="005B069D">
      <w:pPr>
        <w:spacing w:afterLines="120" w:after="288"/>
        <w:contextualSpacing/>
        <w:jc w:val="center"/>
        <w:rPr>
          <w:sz w:val="20"/>
          <w:szCs w:val="20"/>
        </w:rPr>
      </w:pPr>
      <w:r w:rsidRPr="00C30DFA">
        <w:rPr>
          <w:sz w:val="20"/>
          <w:szCs w:val="20"/>
        </w:rPr>
        <w:t>A-1190 Wien</w:t>
      </w:r>
    </w:p>
    <w:p w:rsidR="005B069D" w:rsidRPr="00C30DFA" w:rsidRDefault="005B069D" w:rsidP="005B069D">
      <w:pPr>
        <w:spacing w:afterLines="120" w:after="288"/>
        <w:contextualSpacing/>
        <w:jc w:val="center"/>
        <w:rPr>
          <w:sz w:val="20"/>
          <w:szCs w:val="20"/>
        </w:rPr>
      </w:pPr>
      <w:r w:rsidRPr="00C30DFA">
        <w:rPr>
          <w:sz w:val="20"/>
          <w:szCs w:val="20"/>
        </w:rPr>
        <w:t>Österreich</w:t>
      </w:r>
    </w:p>
    <w:p w:rsidR="005B069D" w:rsidRPr="00C30DFA" w:rsidRDefault="005B069D" w:rsidP="005B069D">
      <w:pPr>
        <w:spacing w:afterLines="120" w:after="288"/>
        <w:contextualSpacing/>
        <w:jc w:val="center"/>
        <w:rPr>
          <w:sz w:val="20"/>
          <w:szCs w:val="20"/>
        </w:rPr>
      </w:pPr>
    </w:p>
    <w:p w:rsidR="005B069D" w:rsidRPr="00C30DFA" w:rsidRDefault="005B069D" w:rsidP="005B069D">
      <w:pPr>
        <w:spacing w:afterLines="120" w:after="288"/>
        <w:contextualSpacing/>
        <w:jc w:val="center"/>
        <w:rPr>
          <w:sz w:val="20"/>
          <w:szCs w:val="20"/>
        </w:rPr>
      </w:pPr>
      <w:r w:rsidRPr="00C30DFA">
        <w:rPr>
          <w:sz w:val="20"/>
          <w:szCs w:val="20"/>
        </w:rPr>
        <w:t>und</w:t>
      </w:r>
    </w:p>
    <w:p w:rsidR="005B069D" w:rsidRPr="00C30DFA" w:rsidRDefault="005B069D" w:rsidP="005B069D">
      <w:pPr>
        <w:spacing w:afterLines="120" w:after="288"/>
        <w:contextualSpacing/>
        <w:jc w:val="center"/>
        <w:rPr>
          <w:sz w:val="20"/>
          <w:szCs w:val="20"/>
        </w:rPr>
      </w:pPr>
    </w:p>
    <w:p w:rsidR="005B069D" w:rsidRPr="00C30DFA" w:rsidRDefault="005B069D" w:rsidP="005B069D">
      <w:pPr>
        <w:spacing w:afterLines="120" w:after="288"/>
        <w:contextualSpacing/>
        <w:jc w:val="center"/>
        <w:rPr>
          <w:sz w:val="20"/>
          <w:szCs w:val="20"/>
        </w:rPr>
      </w:pPr>
      <w:r w:rsidRPr="00C30DFA">
        <w:rPr>
          <w:rStyle w:val="Platzhaltertext"/>
          <w:b/>
          <w:sz w:val="20"/>
          <w:szCs w:val="20"/>
        </w:rPr>
        <w:t>Klicken Sie hier, um Text einzugeben.</w:t>
      </w:r>
    </w:p>
    <w:p w:rsidR="005B069D" w:rsidRPr="00C30DFA" w:rsidRDefault="005B069D" w:rsidP="005B069D">
      <w:pPr>
        <w:spacing w:afterLines="120" w:after="288"/>
        <w:contextualSpacing/>
        <w:jc w:val="center"/>
        <w:rPr>
          <w:sz w:val="20"/>
          <w:szCs w:val="20"/>
        </w:rPr>
      </w:pPr>
      <w:r w:rsidRPr="00C30DFA">
        <w:rPr>
          <w:sz w:val="20"/>
          <w:szCs w:val="20"/>
        </w:rPr>
        <w:t>vertreten durch</w:t>
      </w:r>
    </w:p>
    <w:p w:rsidR="005B069D" w:rsidRPr="00C30DFA" w:rsidRDefault="005B069D" w:rsidP="005B069D">
      <w:pPr>
        <w:spacing w:afterLines="120" w:after="288"/>
        <w:contextualSpacing/>
        <w:jc w:val="center"/>
        <w:rPr>
          <w:sz w:val="20"/>
          <w:szCs w:val="20"/>
        </w:rPr>
      </w:pPr>
      <w:r w:rsidRPr="00C30DFA">
        <w:rPr>
          <w:rStyle w:val="Platzhaltertext"/>
          <w:b/>
          <w:sz w:val="20"/>
          <w:szCs w:val="20"/>
        </w:rPr>
        <w:t>Klicken Sie hier, um Text einzugeben.</w:t>
      </w:r>
    </w:p>
    <w:p w:rsidR="005B069D" w:rsidRPr="00C30DFA" w:rsidRDefault="005B069D" w:rsidP="005B069D">
      <w:pPr>
        <w:spacing w:afterLines="120" w:after="288"/>
        <w:contextualSpacing/>
        <w:jc w:val="center"/>
        <w:rPr>
          <w:sz w:val="20"/>
          <w:szCs w:val="20"/>
        </w:rPr>
      </w:pPr>
    </w:p>
    <w:p w:rsidR="005B069D" w:rsidRPr="00C30DFA" w:rsidRDefault="005B069D" w:rsidP="005B069D">
      <w:pPr>
        <w:spacing w:afterLines="120" w:after="288"/>
        <w:contextualSpacing/>
        <w:jc w:val="center"/>
        <w:rPr>
          <w:sz w:val="20"/>
          <w:szCs w:val="20"/>
        </w:rPr>
      </w:pPr>
      <w:r w:rsidRPr="00C30DFA">
        <w:rPr>
          <w:sz w:val="20"/>
          <w:szCs w:val="20"/>
        </w:rPr>
        <w:t>treffen folgende</w:t>
      </w:r>
    </w:p>
    <w:p w:rsidR="005B069D" w:rsidRPr="00C30DFA" w:rsidRDefault="005B069D" w:rsidP="005B069D">
      <w:pPr>
        <w:spacing w:afterLines="120" w:after="288"/>
        <w:contextualSpacing/>
        <w:rPr>
          <w:sz w:val="20"/>
          <w:szCs w:val="20"/>
        </w:rPr>
      </w:pPr>
    </w:p>
    <w:p w:rsidR="005B069D" w:rsidRPr="00C30DFA" w:rsidRDefault="005B069D" w:rsidP="005B069D">
      <w:pPr>
        <w:spacing w:afterLines="120" w:after="288"/>
        <w:contextualSpacing/>
        <w:jc w:val="center"/>
        <w:rPr>
          <w:b/>
          <w:sz w:val="20"/>
          <w:szCs w:val="20"/>
          <w:u w:val="single"/>
        </w:rPr>
      </w:pPr>
      <w:r w:rsidRPr="00C30DFA">
        <w:rPr>
          <w:b/>
          <w:sz w:val="20"/>
          <w:szCs w:val="20"/>
          <w:u w:val="single"/>
        </w:rPr>
        <w:t>KOOPERATIONSVEREINBARUNG</w:t>
      </w:r>
    </w:p>
    <w:p w:rsidR="005B069D" w:rsidRPr="00C30DFA" w:rsidRDefault="005B069D" w:rsidP="005B069D">
      <w:pPr>
        <w:rPr>
          <w:sz w:val="20"/>
          <w:szCs w:val="20"/>
        </w:rPr>
      </w:pPr>
    </w:p>
    <w:p w:rsidR="005B069D" w:rsidRPr="00C30DFA" w:rsidRDefault="005B069D" w:rsidP="005B069D">
      <w:pPr>
        <w:pStyle w:val="berschrift1"/>
        <w:rPr>
          <w:sz w:val="20"/>
          <w:szCs w:val="20"/>
        </w:rPr>
      </w:pPr>
      <w:r>
        <w:rPr>
          <w:sz w:val="20"/>
          <w:szCs w:val="20"/>
        </w:rPr>
        <w:t>Artikel 1.</w:t>
      </w:r>
    </w:p>
    <w:p w:rsidR="005B069D" w:rsidRDefault="005B069D" w:rsidP="005B069D">
      <w:pPr>
        <w:spacing w:after="240"/>
        <w:contextualSpacing/>
        <w:jc w:val="both"/>
        <w:rPr>
          <w:sz w:val="20"/>
          <w:szCs w:val="20"/>
        </w:rPr>
      </w:pPr>
      <w:r w:rsidRPr="00626E8C">
        <w:rPr>
          <w:sz w:val="20"/>
          <w:szCs w:val="20"/>
        </w:rPr>
        <w:t>Das Österreichische Archäologische Institut in Wien (geleitet von Priv.-</w:t>
      </w:r>
      <w:proofErr w:type="spellStart"/>
      <w:r w:rsidRPr="00626E8C">
        <w:rPr>
          <w:sz w:val="20"/>
          <w:szCs w:val="20"/>
        </w:rPr>
        <w:t>Doz</w:t>
      </w:r>
      <w:proofErr w:type="spellEnd"/>
      <w:r w:rsidRPr="00626E8C">
        <w:rPr>
          <w:sz w:val="20"/>
          <w:szCs w:val="20"/>
        </w:rPr>
        <w:t xml:space="preserve">. Mag. Dr. Sabine Ladstätter) und </w:t>
      </w:r>
      <w:r w:rsidRPr="00C30DFA">
        <w:rPr>
          <w:rStyle w:val="Platzhaltertext"/>
          <w:b/>
          <w:sz w:val="20"/>
          <w:szCs w:val="20"/>
        </w:rPr>
        <w:t>Klicken Sie hier, um Text einzugeben</w:t>
      </w:r>
      <w:r w:rsidRPr="00626E8C">
        <w:rPr>
          <w:sz w:val="20"/>
          <w:szCs w:val="20"/>
        </w:rPr>
        <w:t xml:space="preserve"> beschließen im Fachbereich </w:t>
      </w:r>
      <w:r w:rsidRPr="00C30DFA">
        <w:rPr>
          <w:rStyle w:val="Platzhaltertext"/>
          <w:b/>
          <w:sz w:val="20"/>
          <w:szCs w:val="20"/>
        </w:rPr>
        <w:t>Klicken Sie hier, um Text einzugeben</w:t>
      </w:r>
      <w:r w:rsidRPr="00626E8C">
        <w:rPr>
          <w:sz w:val="20"/>
          <w:szCs w:val="20"/>
        </w:rPr>
        <w:t xml:space="preserve"> zu kooperieren. Die Inhalte der spezifischen Kooperationsprojekte werden in Artikel</w:t>
      </w:r>
      <w:r>
        <w:rPr>
          <w:sz w:val="20"/>
          <w:szCs w:val="20"/>
        </w:rPr>
        <w:t> </w:t>
      </w:r>
      <w:r w:rsidRPr="00626E8C">
        <w:rPr>
          <w:sz w:val="20"/>
          <w:szCs w:val="20"/>
        </w:rPr>
        <w:t>2 ausgeführt.</w:t>
      </w:r>
    </w:p>
    <w:p w:rsidR="005B069D" w:rsidRPr="00C30DFA" w:rsidRDefault="005B069D" w:rsidP="005B069D">
      <w:pPr>
        <w:pStyle w:val="berschrift1"/>
        <w:rPr>
          <w:sz w:val="20"/>
          <w:szCs w:val="20"/>
        </w:rPr>
      </w:pPr>
      <w:r>
        <w:rPr>
          <w:sz w:val="20"/>
          <w:szCs w:val="20"/>
        </w:rPr>
        <w:t>Artikel 2.</w:t>
      </w:r>
    </w:p>
    <w:p w:rsidR="005B069D" w:rsidRPr="00C30DFA" w:rsidRDefault="005B069D" w:rsidP="005B069D">
      <w:pPr>
        <w:jc w:val="both"/>
        <w:rPr>
          <w:sz w:val="20"/>
          <w:szCs w:val="20"/>
        </w:rPr>
      </w:pPr>
      <w:r w:rsidRPr="00C30DFA">
        <w:rPr>
          <w:sz w:val="20"/>
          <w:szCs w:val="20"/>
        </w:rPr>
        <w:t>Die Kooperationsprojekte sind:</w:t>
      </w:r>
    </w:p>
    <w:p w:rsidR="005B069D" w:rsidRPr="00C30DFA" w:rsidRDefault="005B069D" w:rsidP="005B069D">
      <w:pPr>
        <w:pStyle w:val="Listenabsatz"/>
        <w:numPr>
          <w:ilvl w:val="0"/>
          <w:numId w:val="46"/>
        </w:numPr>
        <w:tabs>
          <w:tab w:val="clear" w:pos="284"/>
          <w:tab w:val="clear" w:pos="567"/>
          <w:tab w:val="clear" w:pos="851"/>
          <w:tab w:val="clear" w:pos="1134"/>
          <w:tab w:val="clear" w:pos="1418"/>
        </w:tabs>
        <w:spacing w:after="200" w:line="276" w:lineRule="auto"/>
        <w:jc w:val="both"/>
        <w:rPr>
          <w:sz w:val="20"/>
          <w:szCs w:val="20"/>
        </w:rPr>
      </w:pPr>
      <w:r w:rsidRPr="00C30DFA">
        <w:rPr>
          <w:rStyle w:val="Platzhaltertext"/>
          <w:b/>
          <w:sz w:val="20"/>
          <w:szCs w:val="20"/>
        </w:rPr>
        <w:t>Klicken Sie hier, um Text einzugeben.</w:t>
      </w:r>
    </w:p>
    <w:p w:rsidR="005B069D" w:rsidRPr="00C30DFA" w:rsidRDefault="005B069D" w:rsidP="005B069D">
      <w:pPr>
        <w:pStyle w:val="Listenabsatz"/>
        <w:numPr>
          <w:ilvl w:val="0"/>
          <w:numId w:val="46"/>
        </w:numPr>
        <w:tabs>
          <w:tab w:val="clear" w:pos="284"/>
          <w:tab w:val="clear" w:pos="567"/>
          <w:tab w:val="clear" w:pos="851"/>
          <w:tab w:val="clear" w:pos="1134"/>
          <w:tab w:val="clear" w:pos="1418"/>
        </w:tabs>
        <w:spacing w:after="240" w:line="276" w:lineRule="auto"/>
        <w:ind w:left="714" w:hanging="357"/>
        <w:jc w:val="both"/>
        <w:rPr>
          <w:sz w:val="20"/>
          <w:szCs w:val="20"/>
        </w:rPr>
      </w:pPr>
      <w:r w:rsidRPr="00C30DFA">
        <w:rPr>
          <w:rStyle w:val="Platzhaltertext"/>
          <w:b/>
          <w:sz w:val="20"/>
          <w:szCs w:val="20"/>
        </w:rPr>
        <w:t>Klicken Sie hier, um Text einzugeben.</w:t>
      </w:r>
    </w:p>
    <w:p w:rsidR="005B069D" w:rsidRPr="00C30DFA" w:rsidRDefault="005B069D" w:rsidP="005B069D">
      <w:pPr>
        <w:pStyle w:val="berschrift1"/>
        <w:rPr>
          <w:sz w:val="20"/>
          <w:szCs w:val="20"/>
        </w:rPr>
      </w:pPr>
      <w:r>
        <w:rPr>
          <w:sz w:val="20"/>
          <w:szCs w:val="20"/>
        </w:rPr>
        <w:t>Artikel 3.</w:t>
      </w:r>
    </w:p>
    <w:p w:rsidR="005B069D" w:rsidRDefault="005B069D" w:rsidP="005B069D">
      <w:pPr>
        <w:pStyle w:val="Textkrper2"/>
        <w:spacing w:after="240" w:line="276" w:lineRule="auto"/>
        <w:rPr>
          <w:rFonts w:ascii="Palatino Linotype" w:hAnsi="Palatino Linotype" w:cs="Arial"/>
          <w:sz w:val="20"/>
          <w:szCs w:val="22"/>
        </w:rPr>
      </w:pPr>
      <w:r w:rsidRPr="00836A8D">
        <w:rPr>
          <w:rFonts w:ascii="Palatino Linotype" w:hAnsi="Palatino Linotype" w:cs="Arial"/>
          <w:sz w:val="20"/>
          <w:szCs w:val="22"/>
        </w:rPr>
        <w:t>Die einzelnen Teilbereiche der durchzuführenden Arbeiten und die Länge einzelner gemeinsamer Vorhaben sollen von den vorhandenen Ressourcen abhängig sein. Die finanziellen und sonstigen Konditionen werden für jedes einzelne Kooperationsprojekt verhandelt. Das ÖAI wird dem Kooperationspartner für jeden Auftrag im Voraus ein Angebot übermitteln.</w:t>
      </w:r>
    </w:p>
    <w:p w:rsidR="005B069D" w:rsidRPr="00C30DFA" w:rsidRDefault="005B069D" w:rsidP="005B069D">
      <w:pPr>
        <w:pStyle w:val="berschrift1"/>
        <w:rPr>
          <w:sz w:val="20"/>
          <w:szCs w:val="20"/>
        </w:rPr>
      </w:pPr>
      <w:r>
        <w:rPr>
          <w:sz w:val="20"/>
          <w:szCs w:val="20"/>
        </w:rPr>
        <w:t>Artikel 4.</w:t>
      </w:r>
    </w:p>
    <w:p w:rsidR="005B069D" w:rsidRPr="00C30DFA" w:rsidRDefault="005B069D" w:rsidP="005B069D">
      <w:pPr>
        <w:spacing w:after="240"/>
        <w:jc w:val="both"/>
        <w:rPr>
          <w:sz w:val="20"/>
          <w:szCs w:val="20"/>
        </w:rPr>
      </w:pPr>
      <w:r w:rsidRPr="00C30DFA">
        <w:rPr>
          <w:sz w:val="20"/>
          <w:szCs w:val="20"/>
        </w:rPr>
        <w:t xml:space="preserve">Die Planung, Koordination und Implementierung von Forschungsprojekten, die im Rahmen dieser Kooperationsvereinbarung durchgeführt werden, verantworten </w:t>
      </w:r>
      <w:r w:rsidRPr="00C30DFA">
        <w:rPr>
          <w:rStyle w:val="Platzhaltertext"/>
          <w:b/>
          <w:sz w:val="20"/>
          <w:szCs w:val="20"/>
        </w:rPr>
        <w:t>Klicken Sie hier, um Text einzugeben.</w:t>
      </w:r>
      <w:r w:rsidRPr="00C30DFA">
        <w:rPr>
          <w:sz w:val="20"/>
          <w:szCs w:val="20"/>
        </w:rPr>
        <w:t xml:space="preserve"> und </w:t>
      </w:r>
      <w:r w:rsidRPr="00C30DFA">
        <w:rPr>
          <w:rStyle w:val="Platzhaltertext"/>
          <w:b/>
          <w:sz w:val="20"/>
          <w:szCs w:val="20"/>
        </w:rPr>
        <w:t xml:space="preserve">Klicken Sie hier, um Text </w:t>
      </w:r>
      <w:proofErr w:type="gramStart"/>
      <w:r w:rsidRPr="00C30DFA">
        <w:rPr>
          <w:rStyle w:val="Platzhaltertext"/>
          <w:b/>
          <w:sz w:val="20"/>
          <w:szCs w:val="20"/>
        </w:rPr>
        <w:t>einzugeben.</w:t>
      </w:r>
      <w:r w:rsidRPr="00C30DFA">
        <w:rPr>
          <w:sz w:val="20"/>
          <w:szCs w:val="20"/>
        </w:rPr>
        <w:t>.</w:t>
      </w:r>
      <w:proofErr w:type="gramEnd"/>
    </w:p>
    <w:p w:rsidR="005B069D" w:rsidRPr="00C30DFA" w:rsidRDefault="005B069D" w:rsidP="005B069D">
      <w:pPr>
        <w:pStyle w:val="berschrift1"/>
        <w:rPr>
          <w:sz w:val="20"/>
          <w:szCs w:val="20"/>
        </w:rPr>
      </w:pPr>
      <w:r>
        <w:rPr>
          <w:sz w:val="20"/>
          <w:szCs w:val="20"/>
        </w:rPr>
        <w:lastRenderedPageBreak/>
        <w:t>Artikel 5.</w:t>
      </w:r>
    </w:p>
    <w:p w:rsidR="005B069D" w:rsidRPr="00446F67" w:rsidRDefault="005B069D" w:rsidP="005B069D">
      <w:pPr>
        <w:pStyle w:val="Textkrper2"/>
        <w:rPr>
          <w:rFonts w:ascii="Palatino Linotype" w:eastAsia="Cambria" w:hAnsi="Palatino Linotype" w:cs="Times New Roman"/>
          <w:sz w:val="20"/>
          <w:szCs w:val="20"/>
          <w:lang w:eastAsia="en-US"/>
        </w:rPr>
      </w:pPr>
      <w:r w:rsidRPr="00446F67">
        <w:rPr>
          <w:rFonts w:ascii="Palatino Linotype" w:eastAsia="Cambria" w:hAnsi="Palatino Linotype" w:cs="Times New Roman"/>
          <w:sz w:val="20"/>
          <w:szCs w:val="20"/>
          <w:lang w:eastAsia="en-US"/>
        </w:rPr>
        <w:t xml:space="preserve">Die Nutzungsrechte der Arbeitsergebnisse werden nach vollständiger Bezahlung der Leistung an den Kooperationspartner </w:t>
      </w:r>
      <w:r w:rsidRPr="00C30DFA">
        <w:rPr>
          <w:rStyle w:val="Platzhaltertext"/>
          <w:rFonts w:ascii="Palatino Linotype" w:hAnsi="Palatino Linotype"/>
          <w:b/>
          <w:sz w:val="20"/>
          <w:szCs w:val="20"/>
        </w:rPr>
        <w:t>Klicken Sie hier, um Text einzugeben</w:t>
      </w:r>
      <w:r w:rsidRPr="00446F67">
        <w:rPr>
          <w:rFonts w:ascii="Palatino Linotype" w:eastAsia="Cambria" w:hAnsi="Palatino Linotype" w:cs="Times New Roman"/>
          <w:sz w:val="20"/>
          <w:szCs w:val="20"/>
          <w:lang w:eastAsia="en-US"/>
        </w:rPr>
        <w:t xml:space="preserve"> übertragen.</w:t>
      </w:r>
    </w:p>
    <w:p w:rsidR="005B069D" w:rsidRDefault="005B069D" w:rsidP="005B069D">
      <w:pPr>
        <w:spacing w:after="240"/>
        <w:contextualSpacing/>
        <w:jc w:val="both"/>
        <w:rPr>
          <w:sz w:val="20"/>
          <w:szCs w:val="20"/>
        </w:rPr>
      </w:pPr>
    </w:p>
    <w:p w:rsidR="005B069D" w:rsidRDefault="005B069D" w:rsidP="005B069D">
      <w:pPr>
        <w:spacing w:after="240"/>
        <w:contextualSpacing/>
        <w:jc w:val="both"/>
        <w:rPr>
          <w:sz w:val="20"/>
          <w:szCs w:val="20"/>
        </w:rPr>
      </w:pPr>
    </w:p>
    <w:p w:rsidR="005B069D" w:rsidRDefault="005B069D" w:rsidP="005B069D">
      <w:pPr>
        <w:spacing w:after="240"/>
        <w:contextualSpacing/>
        <w:jc w:val="both"/>
        <w:rPr>
          <w:sz w:val="20"/>
          <w:szCs w:val="20"/>
        </w:rPr>
      </w:pPr>
    </w:p>
    <w:p w:rsidR="005B069D" w:rsidRDefault="005B069D" w:rsidP="005B069D">
      <w:pPr>
        <w:rPr>
          <w:sz w:val="20"/>
          <w:szCs w:val="20"/>
        </w:rPr>
      </w:pPr>
    </w:p>
    <w:p w:rsidR="005B069D" w:rsidRPr="00C30DFA" w:rsidRDefault="005B069D" w:rsidP="005B069D">
      <w:pPr>
        <w:rPr>
          <w:sz w:val="20"/>
          <w:szCs w:val="20"/>
        </w:rPr>
      </w:pPr>
    </w:p>
    <w:tbl>
      <w:tblPr>
        <w:tblW w:w="0" w:type="auto"/>
        <w:tblLook w:val="04A0" w:firstRow="1" w:lastRow="0" w:firstColumn="1" w:lastColumn="0" w:noHBand="0" w:noVBand="1"/>
      </w:tblPr>
      <w:tblGrid>
        <w:gridCol w:w="4361"/>
        <w:gridCol w:w="567"/>
        <w:gridCol w:w="4284"/>
      </w:tblGrid>
      <w:tr w:rsidR="005B069D" w:rsidRPr="00C30DFA" w:rsidTr="000F4E7E">
        <w:tc>
          <w:tcPr>
            <w:tcW w:w="4361" w:type="dxa"/>
            <w:tcBorders>
              <w:bottom w:val="dotted" w:sz="4" w:space="0" w:color="auto"/>
            </w:tcBorders>
            <w:shd w:val="clear" w:color="auto" w:fill="auto"/>
          </w:tcPr>
          <w:p w:rsidR="005B069D" w:rsidRPr="00C30DFA" w:rsidRDefault="005B069D" w:rsidP="000F4E7E">
            <w:pPr>
              <w:spacing w:afterLines="120" w:after="288"/>
              <w:contextualSpacing/>
              <w:rPr>
                <w:sz w:val="20"/>
                <w:szCs w:val="20"/>
              </w:rPr>
            </w:pPr>
          </w:p>
        </w:tc>
        <w:tc>
          <w:tcPr>
            <w:tcW w:w="567" w:type="dxa"/>
            <w:shd w:val="clear" w:color="auto" w:fill="auto"/>
          </w:tcPr>
          <w:p w:rsidR="005B069D" w:rsidRPr="00C30DFA" w:rsidRDefault="005B069D" w:rsidP="000F4E7E">
            <w:pPr>
              <w:spacing w:afterLines="120" w:after="288"/>
              <w:contextualSpacing/>
              <w:rPr>
                <w:sz w:val="20"/>
                <w:szCs w:val="20"/>
              </w:rPr>
            </w:pPr>
          </w:p>
        </w:tc>
        <w:tc>
          <w:tcPr>
            <w:tcW w:w="4284" w:type="dxa"/>
            <w:tcBorders>
              <w:bottom w:val="dotted" w:sz="4" w:space="0" w:color="auto"/>
            </w:tcBorders>
            <w:shd w:val="clear" w:color="auto" w:fill="auto"/>
          </w:tcPr>
          <w:p w:rsidR="005B069D" w:rsidRPr="00C30DFA" w:rsidRDefault="005B069D" w:rsidP="000F4E7E">
            <w:pPr>
              <w:spacing w:afterLines="120" w:after="288"/>
              <w:contextualSpacing/>
              <w:rPr>
                <w:sz w:val="20"/>
                <w:szCs w:val="20"/>
              </w:rPr>
            </w:pPr>
          </w:p>
        </w:tc>
      </w:tr>
      <w:tr w:rsidR="005B069D" w:rsidRPr="00C30DFA" w:rsidTr="000F4E7E">
        <w:tc>
          <w:tcPr>
            <w:tcW w:w="4361" w:type="dxa"/>
            <w:tcBorders>
              <w:top w:val="dotted" w:sz="4" w:space="0" w:color="auto"/>
            </w:tcBorders>
            <w:shd w:val="clear" w:color="auto" w:fill="auto"/>
          </w:tcPr>
          <w:p w:rsidR="005B069D" w:rsidRPr="00C30DFA" w:rsidRDefault="005B069D" w:rsidP="000F4E7E">
            <w:pPr>
              <w:spacing w:line="360" w:lineRule="auto"/>
              <w:contextualSpacing/>
              <w:jc w:val="center"/>
              <w:rPr>
                <w:sz w:val="20"/>
                <w:szCs w:val="20"/>
              </w:rPr>
            </w:pPr>
          </w:p>
          <w:p w:rsidR="005B069D" w:rsidRPr="00C30DFA" w:rsidRDefault="005B069D" w:rsidP="000F4E7E">
            <w:pPr>
              <w:spacing w:line="360" w:lineRule="auto"/>
              <w:contextualSpacing/>
              <w:jc w:val="center"/>
              <w:rPr>
                <w:sz w:val="20"/>
                <w:szCs w:val="20"/>
              </w:rPr>
            </w:pPr>
            <w:r w:rsidRPr="00C30DFA">
              <w:rPr>
                <w:sz w:val="20"/>
                <w:szCs w:val="20"/>
              </w:rPr>
              <w:t>HR Priv.-</w:t>
            </w:r>
            <w:proofErr w:type="spellStart"/>
            <w:r w:rsidRPr="00C30DFA">
              <w:rPr>
                <w:sz w:val="20"/>
                <w:szCs w:val="20"/>
              </w:rPr>
              <w:t>Doz</w:t>
            </w:r>
            <w:proofErr w:type="spellEnd"/>
            <w:r w:rsidRPr="00C30DFA">
              <w:rPr>
                <w:sz w:val="20"/>
                <w:szCs w:val="20"/>
              </w:rPr>
              <w:t>. Mag. Dr. Sabine Ladstätter</w:t>
            </w:r>
          </w:p>
          <w:p w:rsidR="005B069D" w:rsidRPr="00C30DFA" w:rsidRDefault="005B069D" w:rsidP="000F4E7E">
            <w:pPr>
              <w:spacing w:line="360" w:lineRule="auto"/>
              <w:contextualSpacing/>
              <w:jc w:val="center"/>
              <w:rPr>
                <w:sz w:val="20"/>
                <w:szCs w:val="20"/>
              </w:rPr>
            </w:pPr>
            <w:r>
              <w:rPr>
                <w:sz w:val="20"/>
                <w:szCs w:val="20"/>
              </w:rPr>
              <w:t xml:space="preserve">Geschäftsführende </w:t>
            </w:r>
            <w:bookmarkStart w:id="0" w:name="_GoBack"/>
            <w:bookmarkEnd w:id="0"/>
            <w:r w:rsidRPr="00C30DFA">
              <w:rPr>
                <w:sz w:val="20"/>
                <w:szCs w:val="20"/>
              </w:rPr>
              <w:t>Direktorin</w:t>
            </w:r>
          </w:p>
          <w:p w:rsidR="005B069D" w:rsidRPr="00C30DFA" w:rsidRDefault="005B069D" w:rsidP="000F4E7E">
            <w:pPr>
              <w:spacing w:line="360" w:lineRule="auto"/>
              <w:contextualSpacing/>
              <w:jc w:val="center"/>
              <w:rPr>
                <w:sz w:val="20"/>
                <w:szCs w:val="20"/>
              </w:rPr>
            </w:pPr>
            <w:r w:rsidRPr="00C30DFA">
              <w:rPr>
                <w:sz w:val="20"/>
                <w:szCs w:val="20"/>
              </w:rPr>
              <w:t>Österreichisches Archäologisches Institut</w:t>
            </w:r>
          </w:p>
          <w:p w:rsidR="005B069D" w:rsidRPr="00C30DFA" w:rsidRDefault="005B069D" w:rsidP="000F4E7E">
            <w:pPr>
              <w:spacing w:line="360" w:lineRule="auto"/>
              <w:contextualSpacing/>
              <w:jc w:val="center"/>
              <w:rPr>
                <w:sz w:val="20"/>
                <w:szCs w:val="20"/>
              </w:rPr>
            </w:pPr>
          </w:p>
        </w:tc>
        <w:tc>
          <w:tcPr>
            <w:tcW w:w="567" w:type="dxa"/>
            <w:shd w:val="clear" w:color="auto" w:fill="auto"/>
          </w:tcPr>
          <w:p w:rsidR="005B069D" w:rsidRPr="00C30DFA" w:rsidRDefault="005B069D" w:rsidP="000F4E7E">
            <w:pPr>
              <w:spacing w:line="360" w:lineRule="auto"/>
              <w:contextualSpacing/>
              <w:rPr>
                <w:sz w:val="20"/>
                <w:szCs w:val="20"/>
              </w:rPr>
            </w:pPr>
          </w:p>
        </w:tc>
        <w:tc>
          <w:tcPr>
            <w:tcW w:w="4284" w:type="dxa"/>
            <w:tcBorders>
              <w:top w:val="dotted" w:sz="4" w:space="0" w:color="auto"/>
            </w:tcBorders>
            <w:shd w:val="clear" w:color="auto" w:fill="auto"/>
          </w:tcPr>
          <w:p w:rsidR="005B069D" w:rsidRPr="00C30DFA" w:rsidRDefault="005B069D" w:rsidP="000F4E7E">
            <w:pPr>
              <w:spacing w:line="360" w:lineRule="auto"/>
              <w:contextualSpacing/>
              <w:rPr>
                <w:sz w:val="20"/>
                <w:szCs w:val="20"/>
              </w:rPr>
            </w:pPr>
          </w:p>
          <w:p w:rsidR="005B069D" w:rsidRPr="00C30DFA" w:rsidRDefault="005B069D" w:rsidP="000F4E7E">
            <w:pPr>
              <w:spacing w:line="360" w:lineRule="auto"/>
              <w:contextualSpacing/>
              <w:jc w:val="center"/>
              <w:rPr>
                <w:sz w:val="20"/>
                <w:szCs w:val="20"/>
              </w:rPr>
            </w:pPr>
            <w:r w:rsidRPr="00C30DFA">
              <w:rPr>
                <w:rStyle w:val="Platzhaltertext"/>
                <w:sz w:val="20"/>
                <w:szCs w:val="20"/>
              </w:rPr>
              <w:t>Klicken Sie hier, um Text einzugeben.</w:t>
            </w:r>
          </w:p>
        </w:tc>
      </w:tr>
    </w:tbl>
    <w:p w:rsidR="005B069D" w:rsidRPr="00C30DFA" w:rsidRDefault="005B069D" w:rsidP="005B069D">
      <w:pPr>
        <w:spacing w:afterLines="120" w:after="288"/>
        <w:contextualSpacing/>
        <w:rPr>
          <w:sz w:val="20"/>
          <w:szCs w:val="20"/>
        </w:rPr>
      </w:pPr>
    </w:p>
    <w:p w:rsidR="005B069D" w:rsidRPr="00C30DFA" w:rsidRDefault="005B069D" w:rsidP="005B069D">
      <w:pPr>
        <w:spacing w:afterLines="120" w:after="288"/>
        <w:contextualSpacing/>
        <w:rPr>
          <w:sz w:val="20"/>
          <w:szCs w:val="20"/>
        </w:rPr>
      </w:pPr>
    </w:p>
    <w:tbl>
      <w:tblPr>
        <w:tblW w:w="0" w:type="auto"/>
        <w:tblLook w:val="04A0" w:firstRow="1" w:lastRow="0" w:firstColumn="1" w:lastColumn="0" w:noHBand="0" w:noVBand="1"/>
      </w:tblPr>
      <w:tblGrid>
        <w:gridCol w:w="4361"/>
        <w:gridCol w:w="567"/>
        <w:gridCol w:w="4284"/>
      </w:tblGrid>
      <w:tr w:rsidR="005B069D" w:rsidRPr="00C30DFA" w:rsidTr="000F4E7E">
        <w:tc>
          <w:tcPr>
            <w:tcW w:w="4361" w:type="dxa"/>
            <w:shd w:val="clear" w:color="auto" w:fill="auto"/>
          </w:tcPr>
          <w:p w:rsidR="005B069D" w:rsidRPr="00C30DFA" w:rsidRDefault="005B069D" w:rsidP="000F4E7E">
            <w:pPr>
              <w:spacing w:afterLines="120" w:after="288"/>
              <w:contextualSpacing/>
              <w:rPr>
                <w:sz w:val="20"/>
                <w:szCs w:val="20"/>
              </w:rPr>
            </w:pPr>
            <w:r w:rsidRPr="00C30DFA">
              <w:rPr>
                <w:sz w:val="20"/>
                <w:szCs w:val="20"/>
              </w:rPr>
              <w:t xml:space="preserve">Wien, am </w:t>
            </w:r>
            <w:r w:rsidRPr="00C30DFA">
              <w:rPr>
                <w:rStyle w:val="Platzhaltertext"/>
                <w:sz w:val="20"/>
                <w:szCs w:val="20"/>
              </w:rPr>
              <w:t>Klicken Sie hier, um ein Datum einzugeben.</w:t>
            </w:r>
          </w:p>
        </w:tc>
        <w:tc>
          <w:tcPr>
            <w:tcW w:w="567" w:type="dxa"/>
            <w:shd w:val="clear" w:color="auto" w:fill="auto"/>
          </w:tcPr>
          <w:p w:rsidR="005B069D" w:rsidRPr="00C30DFA" w:rsidRDefault="005B069D" w:rsidP="000F4E7E">
            <w:pPr>
              <w:spacing w:afterLines="120" w:after="288"/>
              <w:contextualSpacing/>
              <w:rPr>
                <w:sz w:val="20"/>
                <w:szCs w:val="20"/>
              </w:rPr>
            </w:pPr>
          </w:p>
        </w:tc>
        <w:tc>
          <w:tcPr>
            <w:tcW w:w="4284" w:type="dxa"/>
            <w:shd w:val="clear" w:color="auto" w:fill="auto"/>
          </w:tcPr>
          <w:p w:rsidR="005B069D" w:rsidRPr="00C30DFA" w:rsidRDefault="005B069D" w:rsidP="000F4E7E">
            <w:pPr>
              <w:spacing w:afterLines="120" w:after="288"/>
              <w:contextualSpacing/>
              <w:rPr>
                <w:sz w:val="20"/>
                <w:szCs w:val="20"/>
              </w:rPr>
            </w:pPr>
            <w:r w:rsidRPr="00C30DFA">
              <w:rPr>
                <w:rStyle w:val="Platzhaltertext"/>
                <w:sz w:val="20"/>
                <w:szCs w:val="20"/>
              </w:rPr>
              <w:t>Klicken Sie hier, um Text einzugeben.</w:t>
            </w:r>
            <w:r w:rsidRPr="00C30DFA">
              <w:rPr>
                <w:sz w:val="20"/>
                <w:szCs w:val="20"/>
              </w:rPr>
              <w:t xml:space="preserve">, am </w:t>
            </w:r>
            <w:r w:rsidRPr="00C30DFA">
              <w:rPr>
                <w:rStyle w:val="Platzhaltertext"/>
                <w:sz w:val="20"/>
                <w:szCs w:val="20"/>
              </w:rPr>
              <w:t>Klicken Sie hier, um ein Datum einzugeben.</w:t>
            </w:r>
          </w:p>
        </w:tc>
      </w:tr>
    </w:tbl>
    <w:p w:rsidR="00B77319" w:rsidRPr="00881A3E" w:rsidRDefault="00B77319">
      <w:pPr>
        <w:tabs>
          <w:tab w:val="clear" w:pos="284"/>
          <w:tab w:val="clear" w:pos="567"/>
          <w:tab w:val="clear" w:pos="851"/>
          <w:tab w:val="clear" w:pos="1134"/>
          <w:tab w:val="clear" w:pos="1418"/>
        </w:tabs>
        <w:spacing w:line="240" w:lineRule="auto"/>
        <w:rPr>
          <w:lang w:bidi="en-US"/>
        </w:rPr>
      </w:pPr>
    </w:p>
    <w:p w:rsidR="00303567" w:rsidRPr="00881A3E" w:rsidRDefault="00303567" w:rsidP="00453B43">
      <w:pPr>
        <w:pStyle w:val="Standardtext"/>
        <w:sectPr w:rsidR="00303567" w:rsidRPr="00881A3E" w:rsidSect="004B42EE">
          <w:type w:val="continuous"/>
          <w:pgSz w:w="11900" w:h="16840"/>
          <w:pgMar w:top="1950" w:right="1191" w:bottom="2835" w:left="1191" w:header="720" w:footer="539" w:gutter="0"/>
          <w:cols w:space="720"/>
          <w:formProt w:val="0"/>
        </w:sectPr>
      </w:pPr>
    </w:p>
    <w:p w:rsidR="00C76E19" w:rsidRPr="00881A3E" w:rsidRDefault="005B069D" w:rsidP="005D49AB">
      <w:pPr>
        <w:pStyle w:val="Standardtext"/>
        <w:jc w:val="center"/>
      </w:pPr>
    </w:p>
    <w:sectPr w:rsidR="00C76E19" w:rsidRPr="00881A3E" w:rsidSect="004B42EE">
      <w:type w:val="continuous"/>
      <w:pgSz w:w="11900" w:h="16840"/>
      <w:pgMar w:top="1950" w:right="1191" w:bottom="2835" w:left="1191"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98B" w:rsidRDefault="0082698B">
      <w:pPr>
        <w:spacing w:line="240" w:lineRule="auto"/>
      </w:pPr>
      <w:r>
        <w:separator/>
      </w:r>
    </w:p>
  </w:endnote>
  <w:endnote w:type="continuationSeparator" w:id="0">
    <w:p w:rsidR="0082698B" w:rsidRDefault="00826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AA" w:rsidRDefault="00D10659" w:rsidP="00D10659">
    <w:r>
      <w:t xml:space="preserve">Seite </w:t>
    </w:r>
    <w:r w:rsidR="00FF089A" w:rsidRPr="00D10659">
      <w:fldChar w:fldCharType="begin"/>
    </w:r>
    <w:r w:rsidR="00FF089A" w:rsidRPr="00D10659">
      <w:instrText xml:space="preserve"> PAGE </w:instrText>
    </w:r>
    <w:r w:rsidR="00FF089A" w:rsidRPr="00D10659">
      <w:fldChar w:fldCharType="separate"/>
    </w:r>
    <w:r w:rsidR="00E037D2">
      <w:rPr>
        <w:noProof/>
      </w:rPr>
      <w:t>2</w:t>
    </w:r>
    <w:r w:rsidR="00FF089A" w:rsidRPr="00D10659">
      <w:fldChar w:fldCharType="end"/>
    </w:r>
    <w:r w:rsidR="00B77319">
      <w:t xml:space="preserve"> von </w:t>
    </w:r>
    <w:fldSimple w:instr=" NUMPAGES ">
      <w:r w:rsidR="00D06304">
        <w:rPr>
          <w:noProof/>
        </w:rPr>
        <w:t>1</w:t>
      </w:r>
    </w:fldSimple>
  </w:p>
  <w:p w:rsidR="00C76E19" w:rsidRPr="00095BAA" w:rsidRDefault="005B069D" w:rsidP="00095BAA">
    <w:pPr>
      <w:spacing w:line="240" w:lineRule="auto"/>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A2" w:rsidRDefault="00C513CB" w:rsidP="00346DC6">
    <w:pPr>
      <w:pStyle w:val="Fuzeile"/>
      <w:tabs>
        <w:tab w:val="clear" w:pos="1418"/>
        <w:tab w:val="left" w:pos="2534"/>
      </w:tabs>
    </w:pPr>
    <w:r>
      <w:rPr>
        <w:noProof/>
        <w:lang w:val="en-US"/>
      </w:rPr>
      <w:drawing>
        <wp:anchor distT="0" distB="0" distL="114300" distR="114300" simplePos="0" relativeHeight="251666432" behindDoc="0" locked="1" layoutInCell="1" allowOverlap="1">
          <wp:simplePos x="0" y="0"/>
          <wp:positionH relativeFrom="column">
            <wp:posOffset>5400675</wp:posOffset>
          </wp:positionH>
          <wp:positionV relativeFrom="page">
            <wp:posOffset>9433560</wp:posOffset>
          </wp:positionV>
          <wp:extent cx="835200" cy="83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AI-Signet_CMYK.png"/>
                  <pic:cNvPicPr/>
                </pic:nvPicPr>
                <pic:blipFill>
                  <a:blip r:embed="rId1"/>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1" locked="1" layoutInCell="1" allowOverlap="1">
          <wp:simplePos x="0" y="0"/>
          <wp:positionH relativeFrom="page">
            <wp:align>left</wp:align>
          </wp:positionH>
          <wp:positionV relativeFrom="page">
            <wp:align>bottom</wp:align>
          </wp:positionV>
          <wp:extent cx="7552800" cy="10800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esse-Franz-Klein-Gasse.png"/>
                  <pic:cNvPicPr/>
                </pic:nvPicPr>
                <pic:blipFill>
                  <a:blip r:embed="rId2"/>
                  <a:stretch>
                    <a:fillRect/>
                  </a:stretch>
                </pic:blipFill>
                <pic:spPr>
                  <a:xfrm>
                    <a:off x="0" y="0"/>
                    <a:ext cx="7552800" cy="1080000"/>
                  </a:xfrm>
                  <a:prstGeom prst="rect">
                    <a:avLst/>
                  </a:prstGeom>
                </pic:spPr>
              </pic:pic>
            </a:graphicData>
          </a:graphic>
          <wp14:sizeRelH relativeFrom="margin">
            <wp14:pctWidth>0</wp14:pctWidth>
          </wp14:sizeRelH>
          <wp14:sizeRelV relativeFrom="margin">
            <wp14:pctHeight>0</wp14:pctHeight>
          </wp14:sizeRelV>
        </wp:anchor>
      </w:drawing>
    </w:r>
    <w:r w:rsidR="00F80606" w:rsidRPr="003E387B">
      <w:rPr>
        <w:noProof/>
        <w:lang w:val="en-US"/>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1507"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j9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Q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5djj97wEAALIDAAAOAAAAAAAAAAAAAAAAAC4CAABkcnMvZTJv&#10;RG9jLnhtbFBLAQItABQABgAIAAAAIQAenSTG3gAAAAkBAAAPAAAAAAAAAAAAAAAAAEkEAABkcnMv&#10;ZG93bnJldi54bWxQSwUGAAAAAAQABADzAAAAVAU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98B" w:rsidRDefault="0082698B">
      <w:pPr>
        <w:spacing w:line="240" w:lineRule="auto"/>
      </w:pPr>
      <w:r>
        <w:separator/>
      </w:r>
    </w:p>
  </w:footnote>
  <w:footnote w:type="continuationSeparator" w:id="0">
    <w:p w:rsidR="0082698B" w:rsidRDefault="00826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B0" w:rsidRDefault="008D73B0">
    <w:pPr>
      <w:pStyle w:val="Kopfzeile"/>
    </w:pPr>
    <w:r w:rsidRPr="003E387B">
      <w:rPr>
        <w:rFonts w:eastAsia="Times New Roman"/>
        <w:noProof/>
        <w:szCs w:val="20"/>
        <w:lang w:val="en-US"/>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2540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883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92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R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IGO927wEAALIDAAAOAAAAAAAAAAAAAAAAAC4CAABkcnMvZTJv&#10;RG9jLnhtbFBLAQItABQABgAIAAAAIQAenSTG3gAAAAkBAAAPAAAAAAAAAAAAAAAAAEkEAABkcnMv&#10;ZG93bnJldi54bWxQSwUGAAAAAAQABADzAAAAVAU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7B" w:rsidRPr="003C6F87" w:rsidRDefault="00C513CB" w:rsidP="00C223F7">
    <w:pPr>
      <w:jc w:val="right"/>
      <w:rPr>
        <w:w w:val="97"/>
        <w:sz w:val="16"/>
        <w:szCs w:val="16"/>
      </w:rPr>
    </w:pPr>
    <w:r>
      <w:rPr>
        <w:noProof/>
        <w:w w:val="97"/>
        <w:sz w:val="16"/>
        <w:szCs w:val="16"/>
        <w:lang w:val="en-US"/>
      </w:rPr>
      <w:drawing>
        <wp:anchor distT="0" distB="0" distL="114300" distR="114300" simplePos="0" relativeHeight="251668480" behindDoc="0" locked="1" layoutInCell="1" allowOverlap="1">
          <wp:simplePos x="754380" y="457200"/>
          <wp:positionH relativeFrom="page">
            <wp:align>left</wp:align>
          </wp:positionH>
          <wp:positionV relativeFrom="page">
            <wp:align>top</wp:align>
          </wp:positionV>
          <wp:extent cx="7560000" cy="1440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ÖAI-Kopf-Zentrale.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A677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6C10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D618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F411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78D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A2C0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B430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FC1B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2CC74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7081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130F80"/>
    <w:multiLevelType w:val="hybridMultilevel"/>
    <w:tmpl w:val="AB543380"/>
    <w:lvl w:ilvl="0" w:tplc="200CD0D4">
      <w:start w:val="1"/>
      <w:numFmt w:val="bullet"/>
      <w:lvlText w:val="‒"/>
      <w:lvlJc w:val="left"/>
      <w:pPr>
        <w:ind w:left="720" w:hanging="360"/>
      </w:pPr>
      <w:rPr>
        <w:rFonts w:ascii="Palatino Linotype" w:hAnsi="Palatino Linotyp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B56B7A"/>
    <w:multiLevelType w:val="multilevel"/>
    <w:tmpl w:val="6EA41814"/>
    <w:numStyleLink w:val="Liste1"/>
  </w:abstractNum>
  <w:abstractNum w:abstractNumId="17" w15:restartNumberingAfterBreak="0">
    <w:nsid w:val="15B90A2A"/>
    <w:multiLevelType w:val="multilevel"/>
    <w:tmpl w:val="6EA41814"/>
    <w:numStyleLink w:val="Liste1"/>
  </w:abstractNum>
  <w:abstractNum w:abstractNumId="18" w15:restartNumberingAfterBreak="0">
    <w:nsid w:val="168E03CF"/>
    <w:multiLevelType w:val="multilevel"/>
    <w:tmpl w:val="6EA41814"/>
    <w:numStyleLink w:val="Liste1"/>
  </w:abstractNum>
  <w:abstractNum w:abstractNumId="19" w15:restartNumberingAfterBreak="0">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233F5"/>
    <w:multiLevelType w:val="multilevel"/>
    <w:tmpl w:val="6EA41814"/>
    <w:numStyleLink w:val="Liste1"/>
  </w:abstractNum>
  <w:abstractNum w:abstractNumId="25" w15:restartNumberingAfterBreak="0">
    <w:nsid w:val="432232BC"/>
    <w:multiLevelType w:val="multilevel"/>
    <w:tmpl w:val="6EA41814"/>
    <w:numStyleLink w:val="Liste1"/>
  </w:abstractNum>
  <w:abstractNum w:abstractNumId="26" w15:restartNumberingAfterBreak="0">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A62E3F"/>
    <w:multiLevelType w:val="hybridMultilevel"/>
    <w:tmpl w:val="DD68A35E"/>
    <w:lvl w:ilvl="0" w:tplc="EE608C1C">
      <w:start w:val="1"/>
      <w:numFmt w:val="bullet"/>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6062D"/>
    <w:multiLevelType w:val="hybridMultilevel"/>
    <w:tmpl w:val="B6600994"/>
    <w:lvl w:ilvl="0" w:tplc="384E852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465116"/>
    <w:multiLevelType w:val="multilevel"/>
    <w:tmpl w:val="51B04BD4"/>
    <w:lvl w:ilvl="0">
      <w:start w:val="1"/>
      <w:numFmt w:val="decimal"/>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8417AC"/>
    <w:multiLevelType w:val="multilevel"/>
    <w:tmpl w:val="6EA41814"/>
    <w:numStyleLink w:val="Liste1"/>
  </w:abstractNum>
  <w:abstractNum w:abstractNumId="33" w15:restartNumberingAfterBreak="0">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12"/>
  </w:num>
  <w:num w:numId="14">
    <w:abstractNumId w:val="1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21"/>
  </w:num>
  <w:num w:numId="19">
    <w:abstractNumId w:val="26"/>
  </w:num>
  <w:num w:numId="20">
    <w:abstractNumId w:val="33"/>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28"/>
  </w:num>
  <w:num w:numId="28">
    <w:abstractNumId w:val="29"/>
  </w:num>
  <w:num w:numId="29">
    <w:abstractNumId w:val="31"/>
  </w:num>
  <w:num w:numId="30">
    <w:abstractNumId w:val="11"/>
  </w:num>
  <w:num w:numId="31">
    <w:abstractNumId w:val="31"/>
  </w:num>
  <w:num w:numId="32">
    <w:abstractNumId w:val="31"/>
  </w:num>
  <w:num w:numId="33">
    <w:abstractNumId w:val="31"/>
  </w:num>
  <w:num w:numId="34">
    <w:abstractNumId w:val="31"/>
  </w:num>
  <w:num w:numId="35">
    <w:abstractNumId w:val="28"/>
  </w:num>
  <w:num w:numId="36">
    <w:abstractNumId w:val="27"/>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22"/>
  </w:num>
  <w:num w:numId="42">
    <w:abstractNumId w:val="24"/>
  </w:num>
  <w:num w:numId="43">
    <w:abstractNumId w:val="32"/>
  </w:num>
  <w:num w:numId="44">
    <w:abstractNumId w:val="17"/>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 w:dllVersion="2"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40"/>
    <w:rsid w:val="000039B4"/>
    <w:rsid w:val="00020ABA"/>
    <w:rsid w:val="00023A51"/>
    <w:rsid w:val="00025560"/>
    <w:rsid w:val="0004421A"/>
    <w:rsid w:val="00066EC5"/>
    <w:rsid w:val="00067FA8"/>
    <w:rsid w:val="00081099"/>
    <w:rsid w:val="0008666A"/>
    <w:rsid w:val="00095BAA"/>
    <w:rsid w:val="000A3E8E"/>
    <w:rsid w:val="000B4D8D"/>
    <w:rsid w:val="000C114F"/>
    <w:rsid w:val="000C282D"/>
    <w:rsid w:val="000D1EBE"/>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5609"/>
    <w:rsid w:val="001D63C5"/>
    <w:rsid w:val="001F6EF6"/>
    <w:rsid w:val="002249BF"/>
    <w:rsid w:val="00233F01"/>
    <w:rsid w:val="00241491"/>
    <w:rsid w:val="0025565B"/>
    <w:rsid w:val="002621C4"/>
    <w:rsid w:val="002667F2"/>
    <w:rsid w:val="00294B43"/>
    <w:rsid w:val="00295268"/>
    <w:rsid w:val="002B6280"/>
    <w:rsid w:val="002B7D50"/>
    <w:rsid w:val="002C2DCD"/>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6710"/>
    <w:rsid w:val="00567568"/>
    <w:rsid w:val="005A4712"/>
    <w:rsid w:val="005B069D"/>
    <w:rsid w:val="005B2BE4"/>
    <w:rsid w:val="005B3E89"/>
    <w:rsid w:val="005B5BB8"/>
    <w:rsid w:val="005B5FFD"/>
    <w:rsid w:val="005C7C39"/>
    <w:rsid w:val="005C7DA2"/>
    <w:rsid w:val="005D028D"/>
    <w:rsid w:val="005D094E"/>
    <w:rsid w:val="005D2735"/>
    <w:rsid w:val="005D49AB"/>
    <w:rsid w:val="005E2394"/>
    <w:rsid w:val="005F65E1"/>
    <w:rsid w:val="00602400"/>
    <w:rsid w:val="00611485"/>
    <w:rsid w:val="00612420"/>
    <w:rsid w:val="006172D6"/>
    <w:rsid w:val="0062329F"/>
    <w:rsid w:val="00630A11"/>
    <w:rsid w:val="006440E8"/>
    <w:rsid w:val="006462C7"/>
    <w:rsid w:val="00675F0D"/>
    <w:rsid w:val="006769B3"/>
    <w:rsid w:val="00681E81"/>
    <w:rsid w:val="00682E88"/>
    <w:rsid w:val="00694171"/>
    <w:rsid w:val="006B3EDF"/>
    <w:rsid w:val="006E4409"/>
    <w:rsid w:val="006E54C5"/>
    <w:rsid w:val="006F174D"/>
    <w:rsid w:val="006F3F62"/>
    <w:rsid w:val="006F51D3"/>
    <w:rsid w:val="00704F8E"/>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2698B"/>
    <w:rsid w:val="00833140"/>
    <w:rsid w:val="00846B7E"/>
    <w:rsid w:val="00856F45"/>
    <w:rsid w:val="008605E4"/>
    <w:rsid w:val="008636B9"/>
    <w:rsid w:val="00881A3E"/>
    <w:rsid w:val="008A642B"/>
    <w:rsid w:val="008B12EE"/>
    <w:rsid w:val="008B2139"/>
    <w:rsid w:val="008B5D4B"/>
    <w:rsid w:val="008B75BA"/>
    <w:rsid w:val="008C1F5C"/>
    <w:rsid w:val="008C731B"/>
    <w:rsid w:val="008D73B0"/>
    <w:rsid w:val="008E0E9B"/>
    <w:rsid w:val="008F1046"/>
    <w:rsid w:val="00904D5B"/>
    <w:rsid w:val="009124AD"/>
    <w:rsid w:val="00913717"/>
    <w:rsid w:val="00920890"/>
    <w:rsid w:val="009342B1"/>
    <w:rsid w:val="00934CD9"/>
    <w:rsid w:val="009364C4"/>
    <w:rsid w:val="00946037"/>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D120F"/>
    <w:rsid w:val="009D24F9"/>
    <w:rsid w:val="009D545A"/>
    <w:rsid w:val="00A052A8"/>
    <w:rsid w:val="00A1348E"/>
    <w:rsid w:val="00A3651B"/>
    <w:rsid w:val="00A445DC"/>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4C15"/>
    <w:rsid w:val="00BB29DD"/>
    <w:rsid w:val="00BC0E6C"/>
    <w:rsid w:val="00BE2EF7"/>
    <w:rsid w:val="00BE3C51"/>
    <w:rsid w:val="00BF12BE"/>
    <w:rsid w:val="00BF550F"/>
    <w:rsid w:val="00C05054"/>
    <w:rsid w:val="00C223F7"/>
    <w:rsid w:val="00C24742"/>
    <w:rsid w:val="00C50A33"/>
    <w:rsid w:val="00C51138"/>
    <w:rsid w:val="00C513CB"/>
    <w:rsid w:val="00C52D51"/>
    <w:rsid w:val="00C52FFD"/>
    <w:rsid w:val="00C74EA9"/>
    <w:rsid w:val="00C92BAA"/>
    <w:rsid w:val="00CA1A2B"/>
    <w:rsid w:val="00CB61A3"/>
    <w:rsid w:val="00CB7E68"/>
    <w:rsid w:val="00CC396E"/>
    <w:rsid w:val="00CD4848"/>
    <w:rsid w:val="00CD7B60"/>
    <w:rsid w:val="00CF48D8"/>
    <w:rsid w:val="00CF5DF1"/>
    <w:rsid w:val="00D06304"/>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B07D3"/>
    <w:rsid w:val="00DB3B9F"/>
    <w:rsid w:val="00DB5108"/>
    <w:rsid w:val="00DD6740"/>
    <w:rsid w:val="00DD7153"/>
    <w:rsid w:val="00DE22DA"/>
    <w:rsid w:val="00DE3D6E"/>
    <w:rsid w:val="00DE744C"/>
    <w:rsid w:val="00E01C59"/>
    <w:rsid w:val="00E037D2"/>
    <w:rsid w:val="00E2241F"/>
    <w:rsid w:val="00E22A66"/>
    <w:rsid w:val="00E27B75"/>
    <w:rsid w:val="00E33E49"/>
    <w:rsid w:val="00E5221B"/>
    <w:rsid w:val="00E556AE"/>
    <w:rsid w:val="00E57FF9"/>
    <w:rsid w:val="00E76A5A"/>
    <w:rsid w:val="00E8074A"/>
    <w:rsid w:val="00E87049"/>
    <w:rsid w:val="00E954C3"/>
    <w:rsid w:val="00EB3BB0"/>
    <w:rsid w:val="00ED2E68"/>
    <w:rsid w:val="00EE3683"/>
    <w:rsid w:val="00EE528C"/>
    <w:rsid w:val="00EF7D67"/>
    <w:rsid w:val="00F1080E"/>
    <w:rsid w:val="00F17966"/>
    <w:rsid w:val="00F256C5"/>
    <w:rsid w:val="00F31701"/>
    <w:rsid w:val="00F350A8"/>
    <w:rsid w:val="00F36BAF"/>
    <w:rsid w:val="00F61754"/>
    <w:rsid w:val="00F71A71"/>
    <w:rsid w:val="00F804FC"/>
    <w:rsid w:val="00F80606"/>
    <w:rsid w:val="00F863CB"/>
    <w:rsid w:val="00FA4E6D"/>
    <w:rsid w:val="00FA66FF"/>
    <w:rsid w:val="00FA6AAB"/>
    <w:rsid w:val="00FB4085"/>
    <w:rsid w:val="00FB6377"/>
    <w:rsid w:val="00FB6630"/>
    <w:rsid w:val="00FC1590"/>
    <w:rsid w:val="00FC385E"/>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BB1C988"/>
  <w14:defaultImageDpi w14:val="300"/>
  <w15:docId w15:val="{68503BA2-7007-47C2-80E4-58961534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41"/>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5"/>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37"/>
      </w:numPr>
    </w:pPr>
  </w:style>
  <w:style w:type="numbering" w:customStyle="1" w:styleId="Formatvorlage1">
    <w:name w:val="Formatvorlage1"/>
    <w:uiPriority w:val="99"/>
    <w:rsid w:val="00020ABA"/>
    <w:pPr>
      <w:numPr>
        <w:numId w:val="41"/>
      </w:numPr>
    </w:pPr>
  </w:style>
  <w:style w:type="paragraph" w:styleId="Listenabsatz">
    <w:name w:val="List Paragraph"/>
    <w:basedOn w:val="Standard"/>
    <w:uiPriority w:val="34"/>
    <w:qFormat/>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D57836"/>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D57836"/>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5"/>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paragraph" w:styleId="Textkrper2">
    <w:name w:val="Body Text 2"/>
    <w:basedOn w:val="Standard"/>
    <w:link w:val="Textkrper2Zchn"/>
    <w:rsid w:val="005B069D"/>
    <w:pPr>
      <w:tabs>
        <w:tab w:val="clear" w:pos="284"/>
        <w:tab w:val="clear" w:pos="567"/>
        <w:tab w:val="clear" w:pos="851"/>
        <w:tab w:val="clear" w:pos="1134"/>
        <w:tab w:val="clear" w:pos="1418"/>
      </w:tabs>
      <w:spacing w:line="240" w:lineRule="auto"/>
      <w:jc w:val="both"/>
    </w:pPr>
    <w:rPr>
      <w:rFonts w:ascii="Comic Sans MS" w:eastAsia="Times New Roman" w:hAnsi="Comic Sans MS" w:cs="Comic Sans MS"/>
      <w:kern w:val="0"/>
      <w:sz w:val="24"/>
      <w:lang w:eastAsia="sl-SI"/>
    </w:rPr>
  </w:style>
  <w:style w:type="character" w:customStyle="1" w:styleId="Textkrper2Zchn">
    <w:name w:val="Textkörper 2 Zchn"/>
    <w:basedOn w:val="Absatz-Standardschriftart"/>
    <w:link w:val="Textkrper2"/>
    <w:rsid w:val="005B069D"/>
    <w:rPr>
      <w:rFonts w:ascii="Comic Sans MS" w:hAnsi="Comic Sans MS" w:cs="Comic Sans M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kel\AppData\Local\Temp\Briefpapier-&#214;AI-dt.dotx" TargetMode="External"/></Relationship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Briefpapier-ÖAI-dt</Template>
  <TotalTime>0</TotalTime>
  <Pages>2</Pages>
  <Words>165</Words>
  <Characters>1738</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1900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Astrid Pircher</dc:creator>
  <cp:keywords/>
  <dc:description/>
  <cp:lastModifiedBy>Garip, Ebru</cp:lastModifiedBy>
  <cp:revision>2</cp:revision>
  <cp:lastPrinted>2017-05-17T04:05:00Z</cp:lastPrinted>
  <dcterms:created xsi:type="dcterms:W3CDTF">2021-09-02T12:33:00Z</dcterms:created>
  <dcterms:modified xsi:type="dcterms:W3CDTF">2021-09-02T12:33:00Z</dcterms:modified>
  <cp:category/>
</cp:coreProperties>
</file>