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87" w:rsidRPr="00453B43" w:rsidRDefault="003C6F87" w:rsidP="00453B43">
      <w:pPr>
        <w:pStyle w:val="Standardtext"/>
      </w:pPr>
    </w:p>
    <w:p w:rsidR="0081251A" w:rsidRPr="00453B43" w:rsidRDefault="0081251A" w:rsidP="00453B43">
      <w:pPr>
        <w:pStyle w:val="Standardtext"/>
      </w:pPr>
    </w:p>
    <w:p w:rsidR="00946B4F" w:rsidRPr="008C1F5C" w:rsidRDefault="00946B4F" w:rsidP="008C1F5C">
      <w:pPr>
        <w:pStyle w:val="Standardtext"/>
      </w:pPr>
    </w:p>
    <w:p w:rsidR="0081251A" w:rsidRPr="00453B43" w:rsidRDefault="0081251A" w:rsidP="00453B43">
      <w:pPr>
        <w:pStyle w:val="Standardtext"/>
      </w:pPr>
    </w:p>
    <w:p w:rsidR="00C51138" w:rsidRPr="00681E81" w:rsidRDefault="001E1CB4" w:rsidP="00F1080E">
      <w:pPr>
        <w:pStyle w:val="Standardtext"/>
        <w:framePr w:w="4253" w:h="1814" w:hRule="exact" w:vSpace="181" w:wrap="around" w:vAnchor="text" w:hAnchor="page" w:x="1192" w:y="12"/>
        <w:rPr>
          <w:szCs w:val="19"/>
        </w:rPr>
      </w:pPr>
      <w:sdt>
        <w:sdtPr>
          <w:rPr>
            <w:szCs w:val="19"/>
          </w:rPr>
          <w:id w:val="-355885179"/>
          <w:placeholder>
            <w:docPart w:val="5D9E101DBE12491AB3DB9906FD3B2FB8"/>
          </w:placeholder>
          <w:text w:multiLine="1"/>
        </w:sdtPr>
        <w:sdtEndPr/>
        <w:sdtContent>
          <w:r w:rsidR="00DE744C" w:rsidRPr="00681E81">
            <w:rPr>
              <w:szCs w:val="19"/>
            </w:rPr>
            <w:t>Herr</w:t>
          </w:r>
          <w:r w:rsidR="00023A51">
            <w:rPr>
              <w:szCs w:val="19"/>
            </w:rPr>
            <w:t>n</w:t>
          </w:r>
        </w:sdtContent>
      </w:sdt>
    </w:p>
    <w:sdt>
      <w:sdtPr>
        <w:rPr>
          <w:szCs w:val="19"/>
        </w:rPr>
        <w:id w:val="-999266399"/>
        <w:placeholder>
          <w:docPart w:val="5D9E101DBE12491AB3DB9906FD3B2FB8"/>
        </w:placeholder>
        <w:text w:multiLine="1"/>
      </w:sdtPr>
      <w:sdtEndPr/>
      <w:sdtContent>
        <w:p w:rsidR="00C51138" w:rsidRPr="00681E81" w:rsidRDefault="00DE744C" w:rsidP="00F1080E">
          <w:pPr>
            <w:pStyle w:val="Adresskopf"/>
            <w:framePr w:w="4253" w:h="1814" w:hRule="exact" w:hSpace="0" w:wrap="around" w:vAnchor="text" w:x="1192" w:y="12"/>
            <w:rPr>
              <w:szCs w:val="19"/>
            </w:rPr>
          </w:pPr>
          <w:r w:rsidRPr="00681E81">
            <w:rPr>
              <w:szCs w:val="19"/>
            </w:rPr>
            <w:t>Prof. Dr. Max Mustermann</w:t>
          </w:r>
        </w:p>
      </w:sdtContent>
    </w:sdt>
    <w:sdt>
      <w:sdtPr>
        <w:rPr>
          <w:rStyle w:val="KeineHervorhebung"/>
          <w:szCs w:val="19"/>
        </w:rPr>
        <w:id w:val="-155847675"/>
        <w:placeholder>
          <w:docPart w:val="5D9E101DBE12491AB3DB9906FD3B2FB8"/>
        </w:placeholder>
        <w:text w:multiLine="1"/>
      </w:sdtPr>
      <w:sdtEndPr>
        <w:rPr>
          <w:rStyle w:val="KeineHervorhebung"/>
        </w:rPr>
      </w:sdtEndPr>
      <w:sdtContent>
        <w:p w:rsidR="00C51138" w:rsidRPr="00681E81" w:rsidRDefault="00DE744C" w:rsidP="00F1080E">
          <w:pPr>
            <w:pStyle w:val="Adresskopf"/>
            <w:framePr w:w="4253" w:h="1814" w:hRule="exact" w:hSpace="0" w:wrap="around" w:vAnchor="text" w:x="1192" w:y="12"/>
            <w:rPr>
              <w:rStyle w:val="KeineHervorhebung"/>
              <w:szCs w:val="19"/>
            </w:rPr>
          </w:pPr>
          <w:r w:rsidRPr="00681E81">
            <w:rPr>
              <w:rStyle w:val="KeineHervorhebung"/>
              <w:szCs w:val="19"/>
            </w:rPr>
            <w:t>Musterabteilung</w:t>
          </w:r>
        </w:p>
      </w:sdtContent>
    </w:sdt>
    <w:sdt>
      <w:sdtPr>
        <w:rPr>
          <w:szCs w:val="19"/>
        </w:rPr>
        <w:id w:val="235441705"/>
        <w:placeholder>
          <w:docPart w:val="5D9E101DBE12491AB3DB9906FD3B2FB8"/>
        </w:placeholder>
        <w:text w:multiLine="1"/>
      </w:sdtPr>
      <w:sdtEndPr/>
      <w:sdtContent>
        <w:p w:rsidR="00C51138" w:rsidRPr="00681E81" w:rsidRDefault="00DE744C" w:rsidP="00F1080E">
          <w:pPr>
            <w:pStyle w:val="Adresskopf"/>
            <w:framePr w:w="4253" w:h="1814" w:hRule="exact" w:hSpace="0" w:wrap="around" w:vAnchor="text" w:x="1192" w:y="12"/>
            <w:rPr>
              <w:szCs w:val="19"/>
            </w:rPr>
          </w:pPr>
          <w:r w:rsidRPr="00681E81">
            <w:rPr>
              <w:szCs w:val="19"/>
            </w:rPr>
            <w:t>Musterinstitution</w:t>
          </w:r>
        </w:p>
      </w:sdtContent>
    </w:sdt>
    <w:sdt>
      <w:sdtPr>
        <w:rPr>
          <w:szCs w:val="19"/>
        </w:rPr>
        <w:id w:val="203071232"/>
        <w:placeholder>
          <w:docPart w:val="5D9E101DBE12491AB3DB9906FD3B2FB8"/>
        </w:placeholder>
        <w:text w:multiLine="1"/>
      </w:sdtPr>
      <w:sdtEndPr/>
      <w:sdtContent>
        <w:p w:rsidR="00C51138" w:rsidRPr="00681E81" w:rsidRDefault="00DE744C" w:rsidP="00F1080E">
          <w:pPr>
            <w:pStyle w:val="Adresskopf"/>
            <w:framePr w:w="4253" w:h="1814" w:hRule="exact" w:hSpace="0" w:wrap="around" w:vAnchor="text" w:x="1192" w:y="12"/>
            <w:rPr>
              <w:szCs w:val="19"/>
            </w:rPr>
          </w:pPr>
          <w:r w:rsidRPr="00681E81">
            <w:rPr>
              <w:szCs w:val="19"/>
            </w:rPr>
            <w:t>Straße</w:t>
          </w:r>
        </w:p>
      </w:sdtContent>
    </w:sdt>
    <w:sdt>
      <w:sdtPr>
        <w:rPr>
          <w:szCs w:val="19"/>
        </w:rPr>
        <w:id w:val="1807966051"/>
        <w:placeholder>
          <w:docPart w:val="5D9E101DBE12491AB3DB9906FD3B2FB8"/>
        </w:placeholder>
        <w:text w:multiLine="1"/>
      </w:sdtPr>
      <w:sdtEndPr/>
      <w:sdtContent>
        <w:p w:rsidR="00AD7EC1" w:rsidRDefault="00D63166" w:rsidP="00F1080E">
          <w:pPr>
            <w:pStyle w:val="Adresskopf"/>
            <w:framePr w:w="4253" w:h="1814" w:hRule="exact" w:hSpace="0" w:wrap="around" w:vAnchor="text" w:x="1192" w:y="12"/>
            <w:rPr>
              <w:szCs w:val="19"/>
            </w:rPr>
          </w:pPr>
          <w:r>
            <w:rPr>
              <w:szCs w:val="19"/>
            </w:rPr>
            <w:t>Stadt</w:t>
          </w:r>
        </w:p>
      </w:sdtContent>
    </w:sdt>
    <w:sdt>
      <w:sdtPr>
        <w:rPr>
          <w:szCs w:val="19"/>
        </w:rPr>
        <w:id w:val="-63564786"/>
        <w:placeholder>
          <w:docPart w:val="2E1CCAE20CEA427D91BC050BF7BF69A6"/>
        </w:placeholder>
        <w:text w:multiLine="1"/>
      </w:sdtPr>
      <w:sdtEndPr/>
      <w:sdtContent>
        <w:p w:rsidR="00D63166" w:rsidRPr="00681E81" w:rsidRDefault="00D63166" w:rsidP="00F1080E">
          <w:pPr>
            <w:pStyle w:val="Adresskopf"/>
            <w:framePr w:w="4253" w:h="1814" w:hRule="exact" w:hSpace="0" w:wrap="around" w:vAnchor="text" w:x="1192" w:y="12"/>
            <w:rPr>
              <w:szCs w:val="19"/>
            </w:rPr>
          </w:pPr>
          <w:r>
            <w:rPr>
              <w:szCs w:val="19"/>
            </w:rPr>
            <w:t>Land</w:t>
          </w:r>
        </w:p>
      </w:sdtContent>
    </w:sdt>
    <w:p w:rsidR="00946B4F" w:rsidRPr="00681E81" w:rsidRDefault="00946B4F" w:rsidP="00453B43">
      <w:pPr>
        <w:pStyle w:val="Standardtext"/>
      </w:pPr>
    </w:p>
    <w:p w:rsidR="0081251A" w:rsidRPr="00681E81" w:rsidRDefault="0081251A" w:rsidP="00453B43">
      <w:pPr>
        <w:pStyle w:val="Standardtext"/>
      </w:pPr>
    </w:p>
    <w:p w:rsidR="0081251A" w:rsidRPr="00681E81" w:rsidRDefault="0081251A" w:rsidP="00453B43">
      <w:pPr>
        <w:pStyle w:val="Standardtext"/>
      </w:pPr>
    </w:p>
    <w:p w:rsidR="0081251A" w:rsidRPr="00681E81" w:rsidRDefault="0081251A" w:rsidP="00453B43">
      <w:pPr>
        <w:pStyle w:val="Standardtext"/>
      </w:pPr>
    </w:p>
    <w:p w:rsidR="005D028D" w:rsidRPr="00681E81" w:rsidRDefault="005D028D" w:rsidP="00453B43">
      <w:pPr>
        <w:pStyle w:val="Standardtext"/>
      </w:pPr>
    </w:p>
    <w:p w:rsidR="007F4BA8" w:rsidRPr="00681E81" w:rsidRDefault="007F4BA8" w:rsidP="00453B43">
      <w:pPr>
        <w:pStyle w:val="Standardtext"/>
      </w:pPr>
    </w:p>
    <w:p w:rsidR="0081251A" w:rsidRPr="00681E81" w:rsidRDefault="0081251A" w:rsidP="00453B43">
      <w:pPr>
        <w:pStyle w:val="Standardtext"/>
      </w:pPr>
    </w:p>
    <w:p w:rsidR="004F089A" w:rsidRPr="004D0B6C" w:rsidRDefault="001E1CB4" w:rsidP="00453B43">
      <w:pPr>
        <w:pStyle w:val="Standardtext"/>
        <w:jc w:val="right"/>
      </w:pPr>
      <w:sdt>
        <w:sdtPr>
          <w:alias w:val="Datum"/>
          <w:tag w:val="Datum"/>
          <w:id w:val="857855645"/>
          <w:placeholder>
            <w:docPart w:val="328E9D8DF44A4683AF47A65888AD5DD9"/>
          </w:placeholder>
          <w:text/>
        </w:sdtPr>
        <w:sdtEndPr/>
        <w:sdtContent>
          <w:r w:rsidR="008B12EE">
            <w:t>31.01.2017</w:t>
          </w:r>
        </w:sdtContent>
      </w:sdt>
    </w:p>
    <w:p w:rsidR="00946B4F" w:rsidRPr="004D0B6C" w:rsidRDefault="001E1CB4" w:rsidP="00920890">
      <w:pPr>
        <w:pStyle w:val="Standardtext"/>
        <w:jc w:val="right"/>
      </w:pPr>
      <w:sdt>
        <w:sdtPr>
          <w:alias w:val="Bearbeiter/in"/>
          <w:tag w:val="Bearbeiter/in"/>
          <w:id w:val="215857072"/>
          <w:placeholder>
            <w:docPart w:val="359F77F5B3164BF6822B0CAEFF60804A"/>
          </w:placeholder>
          <w:text/>
        </w:sdtPr>
        <w:sdtEndPr/>
        <w:sdtContent>
          <w:r w:rsidR="004D0B6C">
            <w:t>Bearbeiter/in</w:t>
          </w:r>
        </w:sdtContent>
      </w:sdt>
      <w:sdt>
        <w:sdtPr>
          <w:rPr>
            <w:noProof/>
          </w:rPr>
          <w:id w:val="-1718194265"/>
          <w:placeholder>
            <w:docPart w:val="2C2F3E79B245401AB69B78198762F2A3"/>
          </w:placeholder>
          <w:text/>
        </w:sdtPr>
        <w:sdtEndPr/>
        <w:sdtContent>
          <w:r w:rsidR="00BE3C51">
            <w:rPr>
              <w:noProof/>
            </w:rPr>
            <w:t xml:space="preserve"> </w:t>
          </w:r>
          <w:r w:rsidR="00BE3C51" w:rsidRPr="00BE3C51">
            <w:rPr>
              <w:noProof/>
            </w:rPr>
            <w:t>|</w:t>
          </w:r>
          <w:r w:rsidR="00BE3C51">
            <w:rPr>
              <w:noProof/>
            </w:rPr>
            <w:t xml:space="preserve"> </w:t>
          </w:r>
        </w:sdtContent>
      </w:sdt>
      <w:sdt>
        <w:sdtPr>
          <w:alias w:val="E-Mail-Adresse"/>
          <w:tag w:val="E-Mail-Adresse"/>
          <w:id w:val="1508871290"/>
          <w:placeholder>
            <w:docPart w:val="DA6622FF7C3B4CB7BBEF1D3DC3448197"/>
          </w:placeholder>
          <w:text/>
        </w:sdtPr>
        <w:sdtEndPr/>
        <w:sdtContent>
          <w:r w:rsidR="00385A9E">
            <w:t>E-Mail-Adresse</w:t>
          </w:r>
        </w:sdtContent>
      </w:sdt>
      <w:sdt>
        <w:sdtPr>
          <w:rPr>
            <w:noProof/>
          </w:rPr>
          <w:id w:val="-1608273512"/>
          <w:placeholder>
            <w:docPart w:val="5DC67AB55730448CB7A9C4BEEAB808BE"/>
          </w:placeholder>
          <w:text/>
        </w:sdtPr>
        <w:sdtEndPr/>
        <w:sdtContent>
          <w:r w:rsidR="00BE3C51" w:rsidRPr="00BE3C51">
            <w:rPr>
              <w:noProof/>
            </w:rPr>
            <w:t xml:space="preserve"> | </w:t>
          </w:r>
        </w:sdtContent>
      </w:sdt>
      <w:sdt>
        <w:sdtPr>
          <w:alias w:val="Durchwahl"/>
          <w:tag w:val="Durchwahl"/>
          <w:id w:val="1392074963"/>
          <w:placeholder>
            <w:docPart w:val="2FF65DF7902C49C5A75CF6B106D271E9"/>
          </w:placeholder>
          <w:text/>
        </w:sdtPr>
        <w:sdtEndPr/>
        <w:sdtContent>
          <w:r w:rsidR="00385A9E">
            <w:t>Durchwahl</w:t>
          </w:r>
        </w:sdtContent>
      </w:sdt>
    </w:p>
    <w:p w:rsidR="00A85782" w:rsidRPr="004D0B6C" w:rsidRDefault="00A85782" w:rsidP="00453B43">
      <w:pPr>
        <w:pStyle w:val="Standardtext"/>
      </w:pPr>
    </w:p>
    <w:p w:rsidR="005D028D" w:rsidRPr="004D0B6C" w:rsidRDefault="005D028D" w:rsidP="00453B43">
      <w:pPr>
        <w:pStyle w:val="Standardtext"/>
      </w:pPr>
    </w:p>
    <w:sdt>
      <w:sdtPr>
        <w:rPr>
          <w:b/>
        </w:rPr>
        <w:id w:val="721326713"/>
        <w:placeholder>
          <w:docPart w:val="5D9E101DBE12491AB3DB9906FD3B2FB8"/>
        </w:placeholder>
        <w:text w:multiLine="1"/>
      </w:sdtPr>
      <w:sdtEndPr/>
      <w:sdtContent>
        <w:p w:rsidR="00A85782" w:rsidRPr="00C74EA9" w:rsidRDefault="00C74EA9" w:rsidP="00453B43">
          <w:pPr>
            <w:pStyle w:val="Standardtext"/>
            <w:rPr>
              <w:b/>
            </w:rPr>
          </w:pPr>
          <w:r>
            <w:rPr>
              <w:b/>
            </w:rPr>
            <w:t>Hier den Betreff eintragen</w:t>
          </w:r>
        </w:p>
      </w:sdtContent>
    </w:sdt>
    <w:p w:rsidR="00FF51A5" w:rsidRPr="00881A3E" w:rsidRDefault="00FF51A5" w:rsidP="00453B43">
      <w:pPr>
        <w:pStyle w:val="Standardtext"/>
      </w:pPr>
    </w:p>
    <w:p w:rsidR="001C10A2" w:rsidRPr="00881A3E" w:rsidRDefault="001C10A2" w:rsidP="00453B43">
      <w:pPr>
        <w:pStyle w:val="Standardtext"/>
      </w:pPr>
    </w:p>
    <w:p w:rsidR="00C76E19" w:rsidRPr="00881A3E" w:rsidRDefault="001E1CB4" w:rsidP="00453B43">
      <w:pPr>
        <w:pStyle w:val="Standardtext"/>
      </w:pPr>
    </w:p>
    <w:p w:rsidR="008B5D4B" w:rsidRPr="00881A3E" w:rsidRDefault="008B5D4B" w:rsidP="00453B43">
      <w:pPr>
        <w:pStyle w:val="Standardtext"/>
        <w:sectPr w:rsidR="008B5D4B" w:rsidRPr="00881A3E" w:rsidSect="004B42EE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950" w:right="1191" w:bottom="2835" w:left="1191" w:header="720" w:footer="539" w:gutter="0"/>
          <w:cols w:space="720"/>
          <w:titlePg/>
        </w:sectPr>
      </w:pPr>
    </w:p>
    <w:p w:rsidR="00303567" w:rsidRPr="00881A3E" w:rsidRDefault="0072252A" w:rsidP="00453B43">
      <w:pPr>
        <w:pStyle w:val="Standardtext"/>
      </w:pPr>
      <w:r w:rsidRPr="00881A3E">
        <w:t>B</w:t>
      </w:r>
      <w:r w:rsidR="005B5BB8" w:rsidRPr="00881A3E">
        <w:t xml:space="preserve">riefinhalt hier </w:t>
      </w:r>
      <w:r w:rsidR="000F2A6E" w:rsidRPr="00881A3E">
        <w:t>beginnen</w:t>
      </w:r>
    </w:p>
    <w:p w:rsidR="00B77319" w:rsidRPr="00881A3E" w:rsidRDefault="00B7731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lang w:bidi="en-US"/>
        </w:rPr>
      </w:pPr>
    </w:p>
    <w:p w:rsidR="00303567" w:rsidRPr="00881A3E" w:rsidRDefault="00303567" w:rsidP="00453B43">
      <w:pPr>
        <w:pStyle w:val="Standardtext"/>
        <w:sectPr w:rsidR="00303567" w:rsidRPr="00881A3E" w:rsidSect="004B42EE">
          <w:type w:val="continuous"/>
          <w:pgSz w:w="11900" w:h="16840"/>
          <w:pgMar w:top="1950" w:right="1191" w:bottom="2835" w:left="1191" w:header="720" w:footer="539" w:gutter="0"/>
          <w:cols w:space="720"/>
          <w:formProt w:val="0"/>
        </w:sectPr>
      </w:pPr>
    </w:p>
    <w:p w:rsidR="00C76E19" w:rsidRPr="00881A3E" w:rsidRDefault="001E1CB4" w:rsidP="00453B43">
      <w:pPr>
        <w:pStyle w:val="Standardtext"/>
      </w:pPr>
    </w:p>
    <w:sectPr w:rsidR="00C76E19" w:rsidRPr="00881A3E" w:rsidSect="004B42EE">
      <w:type w:val="continuous"/>
      <w:pgSz w:w="11900" w:h="16840"/>
      <w:pgMar w:top="1950" w:right="1191" w:bottom="2835" w:left="1191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CB4" w:rsidRDefault="001E1CB4">
      <w:pPr>
        <w:spacing w:line="240" w:lineRule="auto"/>
      </w:pPr>
      <w:r>
        <w:separator/>
      </w:r>
    </w:p>
  </w:endnote>
  <w:endnote w:type="continuationSeparator" w:id="0">
    <w:p w:rsidR="001E1CB4" w:rsidRDefault="001E1C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AA" w:rsidRDefault="00D10659" w:rsidP="00D10659">
    <w:r>
      <w:t xml:space="preserve">Seite </w:t>
    </w:r>
    <w:r w:rsidR="00FF089A" w:rsidRPr="00D10659">
      <w:fldChar w:fldCharType="begin"/>
    </w:r>
    <w:r w:rsidR="00FF089A" w:rsidRPr="00D10659">
      <w:instrText xml:space="preserve"> PAGE </w:instrText>
    </w:r>
    <w:r w:rsidR="00FF089A" w:rsidRPr="00D10659">
      <w:fldChar w:fldCharType="separate"/>
    </w:r>
    <w:r w:rsidR="00E037D2">
      <w:rPr>
        <w:noProof/>
      </w:rPr>
      <w:t>2</w:t>
    </w:r>
    <w:r w:rsidR="00FF089A" w:rsidRPr="00D10659">
      <w:fldChar w:fldCharType="end"/>
    </w:r>
    <w:r w:rsidR="00B77319">
      <w:t xml:space="preserve"> von </w:t>
    </w:r>
    <w:r w:rsidR="001E1CB4">
      <w:fldChar w:fldCharType="begin"/>
    </w:r>
    <w:r w:rsidR="001E1CB4">
      <w:instrText xml:space="preserve"> NUMPAGES </w:instrText>
    </w:r>
    <w:r w:rsidR="001E1CB4">
      <w:fldChar w:fldCharType="separate"/>
    </w:r>
    <w:r w:rsidR="001E1CB4">
      <w:rPr>
        <w:noProof/>
      </w:rPr>
      <w:t>1</w:t>
    </w:r>
    <w:r w:rsidR="001E1CB4">
      <w:rPr>
        <w:noProof/>
      </w:rPr>
      <w:fldChar w:fldCharType="end"/>
    </w:r>
  </w:p>
  <w:p w:rsidR="00C76E19" w:rsidRPr="00095BAA" w:rsidRDefault="001E1CB4" w:rsidP="00095BAA">
    <w:pPr>
      <w:spacing w:line="240" w:lineRule="auto"/>
      <w:rPr>
        <w:sz w:val="40"/>
        <w:szCs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A2" w:rsidRDefault="00F226E5" w:rsidP="00346DC6">
    <w:pPr>
      <w:pStyle w:val="Fuzeile"/>
      <w:tabs>
        <w:tab w:val="clear" w:pos="1418"/>
        <w:tab w:val="left" w:pos="2534"/>
      </w:tabs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5581015</wp:posOffset>
          </wp:positionH>
          <wp:positionV relativeFrom="page">
            <wp:posOffset>9253220</wp:posOffset>
          </wp:positionV>
          <wp:extent cx="1800000" cy="1260000"/>
          <wp:effectExtent l="0" t="0" r="0" b="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CDH_DE_Logo.em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000" cy="1080000"/>
          <wp:effectExtent l="0" t="0" r="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DH_DE_Fuss.emf"/>
                  <pic:cNvPicPr preferRelativeResize="0"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606" w:rsidRPr="003E387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1D92030" wp14:editId="71B48C67">
              <wp:simplePos x="0" y="0"/>
              <wp:positionH relativeFrom="page">
                <wp:posOffset>252095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B9E8A1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CB4" w:rsidRDefault="001E1CB4">
      <w:pPr>
        <w:spacing w:line="240" w:lineRule="auto"/>
      </w:pPr>
      <w:r>
        <w:separator/>
      </w:r>
    </w:p>
  </w:footnote>
  <w:footnote w:type="continuationSeparator" w:id="0">
    <w:p w:rsidR="001E1CB4" w:rsidRDefault="001E1C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3B0" w:rsidRDefault="008D73B0">
    <w:pPr>
      <w:pStyle w:val="Kopfzeile"/>
    </w:pPr>
    <w:r w:rsidRPr="003E387B">
      <w:rPr>
        <w:rFonts w:eastAsia="Times New Roman"/>
        <w:noProof/>
        <w:szCs w:val="20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E5BFC2" wp14:editId="3DFA3B76">
              <wp:simplePos x="0" y="0"/>
              <wp:positionH relativeFrom="page">
                <wp:posOffset>252095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EA2C2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" strokeweight=".2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7B" w:rsidRPr="003C6F87" w:rsidRDefault="0059416C" w:rsidP="00C223F7">
    <w:pPr>
      <w:jc w:val="right"/>
      <w:rPr>
        <w:w w:val="97"/>
        <w:sz w:val="16"/>
        <w:szCs w:val="16"/>
      </w:rPr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60000" cy="1260000"/>
          <wp:effectExtent l="0" t="0" r="3175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DH_DE_Kopf_v2.em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56E90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A677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D6C10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9D618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DF4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978DE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FA2C0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EB430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FC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2CC7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E708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85533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EE7DC7"/>
    <w:multiLevelType w:val="multilevel"/>
    <w:tmpl w:val="8154F9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C79AB"/>
    <w:multiLevelType w:val="multilevel"/>
    <w:tmpl w:val="3F5658F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86480B"/>
    <w:multiLevelType w:val="multilevel"/>
    <w:tmpl w:val="6EA41814"/>
    <w:styleLink w:val="Liste1"/>
    <w:lvl w:ilvl="0">
      <w:start w:val="1"/>
      <w:numFmt w:val="none"/>
      <w:pStyle w:val="Aufzhlung-Neustart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19"/>
        <w:vertAlign w:val="baseline"/>
      </w:rPr>
    </w:lvl>
    <w:lvl w:ilvl="1">
      <w:start w:val="1"/>
      <w:numFmt w:val="decimal"/>
      <w:pStyle w:val="AufzL1"/>
      <w:lvlText w:val="%2."/>
      <w:lvlJc w:val="left"/>
      <w:pPr>
        <w:tabs>
          <w:tab w:val="num" w:pos="284"/>
        </w:tabs>
        <w:ind w:left="284" w:hanging="284"/>
      </w:pPr>
      <w:rPr>
        <w:rFonts w:ascii="Palatino Linotype" w:hAnsi="Palatino Linotype" w:hint="default"/>
      </w:rPr>
    </w:lvl>
    <w:lvl w:ilvl="2">
      <w:start w:val="1"/>
      <w:numFmt w:val="decimal"/>
      <w:pStyle w:val="AufzL2"/>
      <w:lvlText w:val="%3."/>
      <w:lvlJc w:val="left"/>
      <w:pPr>
        <w:tabs>
          <w:tab w:val="num" w:pos="567"/>
        </w:tabs>
        <w:ind w:left="567" w:hanging="283"/>
      </w:pPr>
      <w:rPr>
        <w:rFonts w:ascii="Palatino Linotype" w:hAnsi="Palatino Linotype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2B56B7A"/>
    <w:multiLevelType w:val="multilevel"/>
    <w:tmpl w:val="6EA41814"/>
    <w:numStyleLink w:val="Liste1"/>
  </w:abstractNum>
  <w:abstractNum w:abstractNumId="16" w15:restartNumberingAfterBreak="0">
    <w:nsid w:val="15B90A2A"/>
    <w:multiLevelType w:val="multilevel"/>
    <w:tmpl w:val="6EA41814"/>
    <w:numStyleLink w:val="Liste1"/>
  </w:abstractNum>
  <w:abstractNum w:abstractNumId="17" w15:restartNumberingAfterBreak="0">
    <w:nsid w:val="168E03CF"/>
    <w:multiLevelType w:val="multilevel"/>
    <w:tmpl w:val="6EA41814"/>
    <w:numStyleLink w:val="Liste1"/>
  </w:abstractNum>
  <w:abstractNum w:abstractNumId="18" w15:restartNumberingAfterBreak="0">
    <w:nsid w:val="234F57DC"/>
    <w:multiLevelType w:val="multilevel"/>
    <w:tmpl w:val="1D464A5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C919B9"/>
    <w:multiLevelType w:val="multilevel"/>
    <w:tmpl w:val="DCCE63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4934D2F"/>
    <w:multiLevelType w:val="multilevel"/>
    <w:tmpl w:val="73808C4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8672E87"/>
    <w:multiLevelType w:val="multilevel"/>
    <w:tmpl w:val="82B60BA6"/>
    <w:styleLink w:val="Formatvorlage1"/>
    <w:lvl w:ilvl="0">
      <w:start w:val="1"/>
      <w:numFmt w:val="bullet"/>
      <w:pStyle w:val="ListeL1"/>
      <w:lvlText w:val="–"/>
      <w:lvlJc w:val="left"/>
      <w:pPr>
        <w:ind w:left="284" w:hanging="284"/>
      </w:pPr>
      <w:rPr>
        <w:rFonts w:ascii="Palatino Linotype" w:hAnsi="Palatino Linotype" w:hint="default"/>
        <w:color w:val="000000"/>
      </w:rPr>
    </w:lvl>
    <w:lvl w:ilvl="1">
      <w:start w:val="1"/>
      <w:numFmt w:val="bullet"/>
      <w:pStyle w:val="ListeL2"/>
      <w:lvlText w:val="–"/>
      <w:lvlJc w:val="left"/>
      <w:pPr>
        <w:ind w:left="567" w:hanging="283"/>
      </w:pPr>
      <w:rPr>
        <w:rFonts w:ascii="Palatino Linotype" w:hAnsi="Palatino Linotype" w:hint="default"/>
        <w:b w:val="0"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3E757B0"/>
    <w:multiLevelType w:val="multilevel"/>
    <w:tmpl w:val="067E93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19233F5"/>
    <w:multiLevelType w:val="multilevel"/>
    <w:tmpl w:val="6EA41814"/>
    <w:numStyleLink w:val="Liste1"/>
  </w:abstractNum>
  <w:abstractNum w:abstractNumId="24" w15:restartNumberingAfterBreak="0">
    <w:nsid w:val="432232BC"/>
    <w:multiLevelType w:val="multilevel"/>
    <w:tmpl w:val="6EA41814"/>
    <w:numStyleLink w:val="Liste1"/>
  </w:abstractNum>
  <w:abstractNum w:abstractNumId="25" w15:restartNumberingAfterBreak="0">
    <w:nsid w:val="4A9D2831"/>
    <w:multiLevelType w:val="multilevel"/>
    <w:tmpl w:val="4CEEC8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0A62E3F"/>
    <w:multiLevelType w:val="hybridMultilevel"/>
    <w:tmpl w:val="DD68A35E"/>
    <w:lvl w:ilvl="0" w:tplc="EE608C1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6062D"/>
    <w:multiLevelType w:val="hybridMultilevel"/>
    <w:tmpl w:val="B6600994"/>
    <w:lvl w:ilvl="0" w:tplc="384E85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B35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190451"/>
    <w:multiLevelType w:val="multilevel"/>
    <w:tmpl w:val="F0E41E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A465116"/>
    <w:multiLevelType w:val="multilevel"/>
    <w:tmpl w:val="51B04B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A8417AC"/>
    <w:multiLevelType w:val="multilevel"/>
    <w:tmpl w:val="6EA41814"/>
    <w:numStyleLink w:val="Liste1"/>
  </w:abstractNum>
  <w:abstractNum w:abstractNumId="32" w15:restartNumberingAfterBreak="0">
    <w:nsid w:val="6C803402"/>
    <w:multiLevelType w:val="multilevel"/>
    <w:tmpl w:val="E770400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12"/>
  </w:num>
  <w:num w:numId="14">
    <w:abstractNumId w:val="13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2"/>
  </w:num>
  <w:num w:numId="18">
    <w:abstractNumId w:val="20"/>
  </w:num>
  <w:num w:numId="19">
    <w:abstractNumId w:val="25"/>
  </w:num>
  <w:num w:numId="20">
    <w:abstractNumId w:val="32"/>
  </w:num>
  <w:num w:numId="21">
    <w:abstractNumId w:val="3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8"/>
  </w:num>
  <w:num w:numId="27">
    <w:abstractNumId w:val="27"/>
  </w:num>
  <w:num w:numId="28">
    <w:abstractNumId w:val="28"/>
  </w:num>
  <w:num w:numId="29">
    <w:abstractNumId w:val="30"/>
  </w:num>
  <w:num w:numId="30">
    <w:abstractNumId w:val="11"/>
  </w:num>
  <w:num w:numId="31">
    <w:abstractNumId w:val="30"/>
  </w:num>
  <w:num w:numId="32">
    <w:abstractNumId w:val="30"/>
  </w:num>
  <w:num w:numId="33">
    <w:abstractNumId w:val="30"/>
  </w:num>
  <w:num w:numId="34">
    <w:abstractNumId w:val="30"/>
  </w:num>
  <w:num w:numId="35">
    <w:abstractNumId w:val="27"/>
  </w:num>
  <w:num w:numId="36">
    <w:abstractNumId w:val="26"/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24"/>
  </w:num>
  <w:num w:numId="41">
    <w:abstractNumId w:val="21"/>
  </w:num>
  <w:num w:numId="42">
    <w:abstractNumId w:val="23"/>
  </w:num>
  <w:num w:numId="43">
    <w:abstractNumId w:val="31"/>
  </w:num>
  <w:num w:numId="44">
    <w:abstractNumId w:val="16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activeWritingStyle w:appName="MSWord" w:lang="de-DE" w:vendorID="6" w:dllVersion="2" w:checkStyle="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B4"/>
    <w:rsid w:val="000039B4"/>
    <w:rsid w:val="00020ABA"/>
    <w:rsid w:val="00023A51"/>
    <w:rsid w:val="00025560"/>
    <w:rsid w:val="0004421A"/>
    <w:rsid w:val="00066EC5"/>
    <w:rsid w:val="00067FA8"/>
    <w:rsid w:val="00081099"/>
    <w:rsid w:val="0008666A"/>
    <w:rsid w:val="00095BAA"/>
    <w:rsid w:val="000A3E8E"/>
    <w:rsid w:val="000B4D8D"/>
    <w:rsid w:val="000C114F"/>
    <w:rsid w:val="000C282D"/>
    <w:rsid w:val="000D1EBE"/>
    <w:rsid w:val="000F2A6E"/>
    <w:rsid w:val="00106E8D"/>
    <w:rsid w:val="001433F5"/>
    <w:rsid w:val="001522CC"/>
    <w:rsid w:val="001568EC"/>
    <w:rsid w:val="00160F16"/>
    <w:rsid w:val="00163673"/>
    <w:rsid w:val="00163951"/>
    <w:rsid w:val="00163F5C"/>
    <w:rsid w:val="0018180C"/>
    <w:rsid w:val="00195B50"/>
    <w:rsid w:val="001A2DCB"/>
    <w:rsid w:val="001C10A2"/>
    <w:rsid w:val="001C4E71"/>
    <w:rsid w:val="001D5609"/>
    <w:rsid w:val="001D63C5"/>
    <w:rsid w:val="001E1CB4"/>
    <w:rsid w:val="001F6EF6"/>
    <w:rsid w:val="00233F01"/>
    <w:rsid w:val="00241491"/>
    <w:rsid w:val="0025565B"/>
    <w:rsid w:val="002621C4"/>
    <w:rsid w:val="002667F2"/>
    <w:rsid w:val="00294B43"/>
    <w:rsid w:val="00295268"/>
    <w:rsid w:val="002B6280"/>
    <w:rsid w:val="002B7D50"/>
    <w:rsid w:val="002C2DCD"/>
    <w:rsid w:val="002D18CF"/>
    <w:rsid w:val="002D57D0"/>
    <w:rsid w:val="002E0930"/>
    <w:rsid w:val="002F655F"/>
    <w:rsid w:val="00303567"/>
    <w:rsid w:val="0033702A"/>
    <w:rsid w:val="00346DC6"/>
    <w:rsid w:val="0036070F"/>
    <w:rsid w:val="0036477B"/>
    <w:rsid w:val="00370714"/>
    <w:rsid w:val="00382111"/>
    <w:rsid w:val="003836FD"/>
    <w:rsid w:val="00385A9E"/>
    <w:rsid w:val="003900DB"/>
    <w:rsid w:val="003A4B6B"/>
    <w:rsid w:val="003B2838"/>
    <w:rsid w:val="003C6F87"/>
    <w:rsid w:val="003D34D0"/>
    <w:rsid w:val="003E387B"/>
    <w:rsid w:val="00401BC0"/>
    <w:rsid w:val="004108F0"/>
    <w:rsid w:val="00411A01"/>
    <w:rsid w:val="0041594E"/>
    <w:rsid w:val="0042553D"/>
    <w:rsid w:val="00427CC7"/>
    <w:rsid w:val="004344F0"/>
    <w:rsid w:val="00434AFD"/>
    <w:rsid w:val="00446939"/>
    <w:rsid w:val="00447662"/>
    <w:rsid w:val="00453B43"/>
    <w:rsid w:val="0046271C"/>
    <w:rsid w:val="00464E7A"/>
    <w:rsid w:val="00464F6D"/>
    <w:rsid w:val="004730DC"/>
    <w:rsid w:val="00473A73"/>
    <w:rsid w:val="00475A09"/>
    <w:rsid w:val="00476E3F"/>
    <w:rsid w:val="0048455A"/>
    <w:rsid w:val="00495893"/>
    <w:rsid w:val="00496F3A"/>
    <w:rsid w:val="00497E9A"/>
    <w:rsid w:val="004B2D57"/>
    <w:rsid w:val="004B42EE"/>
    <w:rsid w:val="004B74F7"/>
    <w:rsid w:val="004D022B"/>
    <w:rsid w:val="004D0B6C"/>
    <w:rsid w:val="004D12DD"/>
    <w:rsid w:val="004D24CE"/>
    <w:rsid w:val="004F089A"/>
    <w:rsid w:val="00511B09"/>
    <w:rsid w:val="00521A03"/>
    <w:rsid w:val="005254E0"/>
    <w:rsid w:val="005339A4"/>
    <w:rsid w:val="0053654D"/>
    <w:rsid w:val="0055625F"/>
    <w:rsid w:val="00560455"/>
    <w:rsid w:val="00566710"/>
    <w:rsid w:val="00567568"/>
    <w:rsid w:val="0059416C"/>
    <w:rsid w:val="005A4712"/>
    <w:rsid w:val="005B2BE4"/>
    <w:rsid w:val="005B3E89"/>
    <w:rsid w:val="005B5BB8"/>
    <w:rsid w:val="005B5FFD"/>
    <w:rsid w:val="005C7C39"/>
    <w:rsid w:val="005C7DA2"/>
    <w:rsid w:val="005D028D"/>
    <w:rsid w:val="005D094E"/>
    <w:rsid w:val="005D2735"/>
    <w:rsid w:val="005E2394"/>
    <w:rsid w:val="005F65E1"/>
    <w:rsid w:val="00602400"/>
    <w:rsid w:val="00611485"/>
    <w:rsid w:val="00612420"/>
    <w:rsid w:val="006172D6"/>
    <w:rsid w:val="0062329F"/>
    <w:rsid w:val="00630A11"/>
    <w:rsid w:val="006440E8"/>
    <w:rsid w:val="006462C7"/>
    <w:rsid w:val="00675F0D"/>
    <w:rsid w:val="006769B3"/>
    <w:rsid w:val="00681E81"/>
    <w:rsid w:val="00682E88"/>
    <w:rsid w:val="00694171"/>
    <w:rsid w:val="006B3EDF"/>
    <w:rsid w:val="006E4409"/>
    <w:rsid w:val="006F174D"/>
    <w:rsid w:val="006F3F62"/>
    <w:rsid w:val="006F51D3"/>
    <w:rsid w:val="00704F8E"/>
    <w:rsid w:val="0072252A"/>
    <w:rsid w:val="0073364A"/>
    <w:rsid w:val="00743D39"/>
    <w:rsid w:val="00747807"/>
    <w:rsid w:val="00756FF1"/>
    <w:rsid w:val="00757096"/>
    <w:rsid w:val="00774424"/>
    <w:rsid w:val="007745C0"/>
    <w:rsid w:val="007833D9"/>
    <w:rsid w:val="00790DDE"/>
    <w:rsid w:val="007A2D7A"/>
    <w:rsid w:val="007B2081"/>
    <w:rsid w:val="007C222C"/>
    <w:rsid w:val="007E3A3C"/>
    <w:rsid w:val="007F4BA8"/>
    <w:rsid w:val="0081251A"/>
    <w:rsid w:val="00814B3E"/>
    <w:rsid w:val="00846B7E"/>
    <w:rsid w:val="00856F45"/>
    <w:rsid w:val="008605E4"/>
    <w:rsid w:val="008636B9"/>
    <w:rsid w:val="00881A3E"/>
    <w:rsid w:val="008A642B"/>
    <w:rsid w:val="008B12EE"/>
    <w:rsid w:val="008B2139"/>
    <w:rsid w:val="008B5D4B"/>
    <w:rsid w:val="008B75BA"/>
    <w:rsid w:val="008C1F5C"/>
    <w:rsid w:val="008C731B"/>
    <w:rsid w:val="008D73B0"/>
    <w:rsid w:val="008E0E9B"/>
    <w:rsid w:val="008F1046"/>
    <w:rsid w:val="00904D5B"/>
    <w:rsid w:val="009124AD"/>
    <w:rsid w:val="00913717"/>
    <w:rsid w:val="00920890"/>
    <w:rsid w:val="009342B1"/>
    <w:rsid w:val="00934CD9"/>
    <w:rsid w:val="009364C4"/>
    <w:rsid w:val="00946037"/>
    <w:rsid w:val="00946B4F"/>
    <w:rsid w:val="0095477B"/>
    <w:rsid w:val="00966942"/>
    <w:rsid w:val="00974F75"/>
    <w:rsid w:val="00976824"/>
    <w:rsid w:val="00976A36"/>
    <w:rsid w:val="00990A99"/>
    <w:rsid w:val="009937B7"/>
    <w:rsid w:val="00995A3B"/>
    <w:rsid w:val="009B2450"/>
    <w:rsid w:val="009B3C5B"/>
    <w:rsid w:val="009C35F0"/>
    <w:rsid w:val="009C385B"/>
    <w:rsid w:val="009C3880"/>
    <w:rsid w:val="009D120F"/>
    <w:rsid w:val="009D24F9"/>
    <w:rsid w:val="009D545A"/>
    <w:rsid w:val="00A052A8"/>
    <w:rsid w:val="00A1348E"/>
    <w:rsid w:val="00A3651B"/>
    <w:rsid w:val="00A445DC"/>
    <w:rsid w:val="00A4610F"/>
    <w:rsid w:val="00A46BC0"/>
    <w:rsid w:val="00A50C58"/>
    <w:rsid w:val="00A51724"/>
    <w:rsid w:val="00A85782"/>
    <w:rsid w:val="00A9769D"/>
    <w:rsid w:val="00AB1A39"/>
    <w:rsid w:val="00AB5459"/>
    <w:rsid w:val="00AC72BE"/>
    <w:rsid w:val="00AD26F6"/>
    <w:rsid w:val="00AD7EC1"/>
    <w:rsid w:val="00AE70DD"/>
    <w:rsid w:val="00AE7FE2"/>
    <w:rsid w:val="00AF1A9C"/>
    <w:rsid w:val="00B01C47"/>
    <w:rsid w:val="00B2441C"/>
    <w:rsid w:val="00B35CBA"/>
    <w:rsid w:val="00B447F3"/>
    <w:rsid w:val="00B62D1B"/>
    <w:rsid w:val="00B77319"/>
    <w:rsid w:val="00B80719"/>
    <w:rsid w:val="00B907ED"/>
    <w:rsid w:val="00BA4C15"/>
    <w:rsid w:val="00BB29DD"/>
    <w:rsid w:val="00BC0E6C"/>
    <w:rsid w:val="00BE2EF7"/>
    <w:rsid w:val="00BE3C51"/>
    <w:rsid w:val="00BF12BE"/>
    <w:rsid w:val="00BF550F"/>
    <w:rsid w:val="00C05054"/>
    <w:rsid w:val="00C223F7"/>
    <w:rsid w:val="00C24742"/>
    <w:rsid w:val="00C50A33"/>
    <w:rsid w:val="00C51138"/>
    <w:rsid w:val="00C52D51"/>
    <w:rsid w:val="00C52FFD"/>
    <w:rsid w:val="00C74EA9"/>
    <w:rsid w:val="00C92BAA"/>
    <w:rsid w:val="00CA1A2B"/>
    <w:rsid w:val="00CB61A3"/>
    <w:rsid w:val="00CB7E68"/>
    <w:rsid w:val="00CC396E"/>
    <w:rsid w:val="00CF48D8"/>
    <w:rsid w:val="00CF5DF1"/>
    <w:rsid w:val="00D10659"/>
    <w:rsid w:val="00D14D65"/>
    <w:rsid w:val="00D200AC"/>
    <w:rsid w:val="00D43D5D"/>
    <w:rsid w:val="00D523FE"/>
    <w:rsid w:val="00D57836"/>
    <w:rsid w:val="00D57D20"/>
    <w:rsid w:val="00D63166"/>
    <w:rsid w:val="00D65C20"/>
    <w:rsid w:val="00D660CC"/>
    <w:rsid w:val="00D70DA6"/>
    <w:rsid w:val="00D75EF8"/>
    <w:rsid w:val="00D775D1"/>
    <w:rsid w:val="00D95043"/>
    <w:rsid w:val="00D95621"/>
    <w:rsid w:val="00DB07D3"/>
    <w:rsid w:val="00DB3B9F"/>
    <w:rsid w:val="00DB5108"/>
    <w:rsid w:val="00DD6740"/>
    <w:rsid w:val="00DD7153"/>
    <w:rsid w:val="00DE22DA"/>
    <w:rsid w:val="00DE3D6E"/>
    <w:rsid w:val="00DE744C"/>
    <w:rsid w:val="00E01C59"/>
    <w:rsid w:val="00E037D2"/>
    <w:rsid w:val="00E2241F"/>
    <w:rsid w:val="00E22A66"/>
    <w:rsid w:val="00E27B75"/>
    <w:rsid w:val="00E33E49"/>
    <w:rsid w:val="00E5221B"/>
    <w:rsid w:val="00E556AE"/>
    <w:rsid w:val="00E57FF9"/>
    <w:rsid w:val="00E76A5A"/>
    <w:rsid w:val="00E8074A"/>
    <w:rsid w:val="00E87049"/>
    <w:rsid w:val="00EB3BB0"/>
    <w:rsid w:val="00ED2E68"/>
    <w:rsid w:val="00EE3683"/>
    <w:rsid w:val="00EE528C"/>
    <w:rsid w:val="00EF7D67"/>
    <w:rsid w:val="00F1080E"/>
    <w:rsid w:val="00F17966"/>
    <w:rsid w:val="00F226E5"/>
    <w:rsid w:val="00F256C5"/>
    <w:rsid w:val="00F350A8"/>
    <w:rsid w:val="00F36BAF"/>
    <w:rsid w:val="00F71A71"/>
    <w:rsid w:val="00F804FC"/>
    <w:rsid w:val="00F80606"/>
    <w:rsid w:val="00F863CB"/>
    <w:rsid w:val="00FA4E6D"/>
    <w:rsid w:val="00FA66FF"/>
    <w:rsid w:val="00FA6AAB"/>
    <w:rsid w:val="00FB4085"/>
    <w:rsid w:val="00FB6377"/>
    <w:rsid w:val="00FB6630"/>
    <w:rsid w:val="00FC1590"/>
    <w:rsid w:val="00FC385E"/>
    <w:rsid w:val="00FC79DE"/>
    <w:rsid w:val="00FE2810"/>
    <w:rsid w:val="00FF089A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45ABDEE5-7165-439F-8739-489AC907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uiPriority="2" w:qFormat="1"/>
    <w:lsdException w:name="heading 3" w:uiPriority="2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364C4"/>
    <w:pPr>
      <w:tabs>
        <w:tab w:val="left" w:pos="284"/>
        <w:tab w:val="left" w:pos="567"/>
        <w:tab w:val="left" w:pos="851"/>
        <w:tab w:val="left" w:pos="1134"/>
        <w:tab w:val="left" w:pos="1418"/>
      </w:tabs>
      <w:spacing w:line="256" w:lineRule="atLeast"/>
    </w:pPr>
    <w:rPr>
      <w:rFonts w:ascii="Palatino Linotype" w:eastAsiaTheme="minorEastAsia" w:hAnsi="Palatino Linotype"/>
      <w:kern w:val="14"/>
      <w:sz w:val="19"/>
      <w:szCs w:val="24"/>
      <w:lang w:eastAsia="en-US"/>
    </w:rPr>
  </w:style>
  <w:style w:type="paragraph" w:styleId="berschrift1">
    <w:name w:val="heading 1"/>
    <w:aliases w:val="Ü1"/>
    <w:basedOn w:val="Standardtext"/>
    <w:next w:val="Standardtext"/>
    <w:uiPriority w:val="2"/>
    <w:qFormat/>
    <w:rsid w:val="0041594E"/>
    <w:pPr>
      <w:keepNext/>
      <w:outlineLvl w:val="0"/>
    </w:pPr>
    <w:rPr>
      <w:b/>
      <w:kern w:val="22"/>
      <w:szCs w:val="32"/>
    </w:rPr>
  </w:style>
  <w:style w:type="paragraph" w:styleId="berschrift2">
    <w:name w:val="heading 2"/>
    <w:aliases w:val="Ü2"/>
    <w:basedOn w:val="Standardtext"/>
    <w:next w:val="Standardtext"/>
    <w:uiPriority w:val="2"/>
    <w:qFormat/>
    <w:rsid w:val="00F256C5"/>
    <w:pPr>
      <w:keepNext/>
      <w:outlineLvl w:val="1"/>
    </w:pPr>
    <w:rPr>
      <w:szCs w:val="28"/>
      <w:u w:val="single"/>
    </w:rPr>
  </w:style>
  <w:style w:type="paragraph" w:styleId="berschrift3">
    <w:name w:val="heading 3"/>
    <w:basedOn w:val="Standard"/>
    <w:next w:val="Standard"/>
    <w:uiPriority w:val="2"/>
    <w:rsid w:val="0018180C"/>
    <w:pPr>
      <w:keepNext/>
      <w:outlineLvl w:val="2"/>
    </w:pPr>
    <w:rPr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Hervorh."/>
    <w:basedOn w:val="Absatz-Standardschriftart"/>
    <w:uiPriority w:val="20"/>
    <w:qFormat/>
    <w:rsid w:val="009C3880"/>
    <w:rPr>
      <w:b w:val="0"/>
      <w:i/>
      <w:iCs/>
    </w:rPr>
  </w:style>
  <w:style w:type="paragraph" w:customStyle="1" w:styleId="ListeL1">
    <w:name w:val="Liste L1"/>
    <w:basedOn w:val="Standardtext"/>
    <w:uiPriority w:val="4"/>
    <w:qFormat/>
    <w:rsid w:val="00DB3B9F"/>
    <w:pPr>
      <w:numPr>
        <w:numId w:val="41"/>
      </w:numPr>
      <w:tabs>
        <w:tab w:val="clear" w:pos="284"/>
      </w:tabs>
    </w:pPr>
  </w:style>
  <w:style w:type="paragraph" w:customStyle="1" w:styleId="ListeL2">
    <w:name w:val="Liste L2"/>
    <w:basedOn w:val="ListeL1"/>
    <w:uiPriority w:val="4"/>
    <w:qFormat/>
    <w:rsid w:val="00DB3B9F"/>
    <w:pPr>
      <w:numPr>
        <w:ilvl w:val="1"/>
      </w:numPr>
      <w:tabs>
        <w:tab w:val="clear" w:pos="567"/>
      </w:tabs>
    </w:pPr>
  </w:style>
  <w:style w:type="paragraph" w:styleId="Kopfzeile">
    <w:name w:val="header"/>
    <w:basedOn w:val="Standard"/>
    <w:rsid w:val="00A25A0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9B7443"/>
    <w:pPr>
      <w:tabs>
        <w:tab w:val="right" w:pos="7343"/>
      </w:tabs>
      <w:spacing w:line="180" w:lineRule="exact"/>
      <w:jc w:val="right"/>
    </w:pPr>
    <w:rPr>
      <w:rFonts w:ascii="Gotham Narrow Light" w:hAnsi="Gotham Narrow Light"/>
      <w:kern w:val="12"/>
      <w:sz w:val="14"/>
    </w:rPr>
  </w:style>
  <w:style w:type="character" w:styleId="Seitenzahl">
    <w:name w:val="page number"/>
    <w:basedOn w:val="Absatz-Standardschriftart"/>
    <w:rsid w:val="00A25A0D"/>
  </w:style>
  <w:style w:type="character" w:styleId="Hyperlink">
    <w:name w:val="Hyperlink"/>
    <w:basedOn w:val="Absatz-Standardschriftart"/>
    <w:rsid w:val="00B25FA7"/>
    <w:rPr>
      <w:color w:val="auto"/>
      <w:u w:val="none"/>
    </w:rPr>
  </w:style>
  <w:style w:type="paragraph" w:customStyle="1" w:styleId="Briefkopf">
    <w:name w:val="Briefkopf"/>
    <w:basedOn w:val="Standard"/>
    <w:rsid w:val="00F240BD"/>
    <w:pPr>
      <w:framePr w:w="2042" w:h="3062" w:wrap="around" w:vAnchor="page" w:hAnchor="page" w:x="9527" w:y="6493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FFFFFF" w:fill="auto"/>
      <w:spacing w:line="180" w:lineRule="exact"/>
    </w:pPr>
    <w:rPr>
      <w:rFonts w:ascii="Gotham Narrow Light" w:hAnsi="Gotham Narrow Light"/>
      <w:spacing w:val="-3"/>
      <w:kern w:val="12"/>
      <w:sz w:val="14"/>
    </w:rPr>
  </w:style>
  <w:style w:type="paragraph" w:customStyle="1" w:styleId="Adresskopf">
    <w:name w:val="Adresskopf"/>
    <w:basedOn w:val="Standardtext"/>
    <w:rsid w:val="00BF0289"/>
    <w:pPr>
      <w:framePr w:w="3782" w:h="1701" w:hSpace="181" w:vSpace="181" w:wrap="around" w:vAnchor="page" w:hAnchor="page" w:x="1419" w:y="3159"/>
      <w:shd w:val="clear" w:color="FFFFFF" w:fill="auto"/>
    </w:pPr>
  </w:style>
  <w:style w:type="paragraph" w:customStyle="1" w:styleId="AufzL1">
    <w:name w:val="Aufz. L1"/>
    <w:basedOn w:val="Standardtext"/>
    <w:uiPriority w:val="4"/>
    <w:qFormat/>
    <w:rsid w:val="00DE3D6E"/>
    <w:pPr>
      <w:numPr>
        <w:ilvl w:val="1"/>
        <w:numId w:val="45"/>
      </w:numPr>
      <w:tabs>
        <w:tab w:val="clear" w:pos="284"/>
        <w:tab w:val="clear" w:pos="567"/>
      </w:tabs>
    </w:pPr>
  </w:style>
  <w:style w:type="paragraph" w:customStyle="1" w:styleId="AufzL2">
    <w:name w:val="Aufz. L2"/>
    <w:basedOn w:val="AufzL1"/>
    <w:uiPriority w:val="4"/>
    <w:qFormat/>
    <w:rsid w:val="00934CD9"/>
    <w:pPr>
      <w:numPr>
        <w:ilvl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42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424"/>
    <w:rPr>
      <w:rFonts w:ascii="Lucida Grande" w:eastAsiaTheme="minorEastAsia" w:hAnsi="Lucida Grande" w:cs="Lucida Grande"/>
      <w:spacing w:val="1"/>
      <w:kern w:val="14"/>
      <w:sz w:val="18"/>
      <w:szCs w:val="18"/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401B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01BC0"/>
    <w:rPr>
      <w:rFonts w:ascii="Arial" w:eastAsiaTheme="minorEastAsia" w:hAnsi="Arial"/>
      <w:i/>
      <w:iCs/>
      <w:color w:val="404040" w:themeColor="text1" w:themeTint="BF"/>
      <w:spacing w:val="1"/>
      <w:kern w:val="14"/>
      <w:szCs w:val="24"/>
      <w:lang w:eastAsia="en-US"/>
    </w:rPr>
  </w:style>
  <w:style w:type="numbering" w:customStyle="1" w:styleId="Liste1">
    <w:name w:val="Liste 1"/>
    <w:uiPriority w:val="99"/>
    <w:rsid w:val="00DE3D6E"/>
    <w:pPr>
      <w:numPr>
        <w:numId w:val="37"/>
      </w:numPr>
    </w:pPr>
  </w:style>
  <w:style w:type="numbering" w:customStyle="1" w:styleId="Formatvorlage1">
    <w:name w:val="Formatvorlage1"/>
    <w:uiPriority w:val="99"/>
    <w:rsid w:val="00020ABA"/>
    <w:pPr>
      <w:numPr>
        <w:numId w:val="41"/>
      </w:numPr>
    </w:pPr>
  </w:style>
  <w:style w:type="paragraph" w:styleId="Listenabsatz">
    <w:name w:val="List Paragraph"/>
    <w:basedOn w:val="Standard"/>
    <w:uiPriority w:val="34"/>
    <w:rsid w:val="007E3A3C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9C388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text">
    <w:name w:val="Standardtext"/>
    <w:basedOn w:val="Standard"/>
    <w:link w:val="StandardtextZchn"/>
    <w:qFormat/>
    <w:rsid w:val="00D57836"/>
    <w:rPr>
      <w:lang w:bidi="en-US"/>
    </w:rPr>
  </w:style>
  <w:style w:type="character" w:customStyle="1" w:styleId="TitelZchn">
    <w:name w:val="Titel Zchn"/>
    <w:basedOn w:val="Absatz-Standardschriftart"/>
    <w:link w:val="Titel"/>
    <w:uiPriority w:val="10"/>
    <w:rsid w:val="009C388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StandardtextZchn">
    <w:name w:val="Standardtext Zchn"/>
    <w:basedOn w:val="Absatz-Standardschriftart"/>
    <w:link w:val="Standardtext"/>
    <w:rsid w:val="00D57836"/>
    <w:rPr>
      <w:rFonts w:ascii="Palatino Linotype" w:eastAsiaTheme="minorEastAsia" w:hAnsi="Palatino Linotype"/>
      <w:kern w:val="14"/>
      <w:sz w:val="19"/>
      <w:szCs w:val="24"/>
      <w:lang w:eastAsia="en-US" w:bidi="en-US"/>
    </w:rPr>
  </w:style>
  <w:style w:type="paragraph" w:customStyle="1" w:styleId="Aufzhlung-Neustart">
    <w:name w:val="Aufzählung-Neustart"/>
    <w:basedOn w:val="Standardtext"/>
    <w:uiPriority w:val="22"/>
    <w:qFormat/>
    <w:rsid w:val="00DE3D6E"/>
    <w:pPr>
      <w:numPr>
        <w:numId w:val="45"/>
      </w:numPr>
    </w:pPr>
  </w:style>
  <w:style w:type="character" w:customStyle="1" w:styleId="KeineHervorhebung">
    <w:name w:val="Keine Hervorhebung"/>
    <w:basedOn w:val="Absatz-Standardschriftart"/>
    <w:uiPriority w:val="21"/>
    <w:qFormat/>
    <w:rsid w:val="004108F0"/>
  </w:style>
  <w:style w:type="character" w:styleId="Platzhaltertext">
    <w:name w:val="Placeholder Text"/>
    <w:basedOn w:val="Absatz-Standardschriftart"/>
    <w:uiPriority w:val="99"/>
    <w:semiHidden/>
    <w:rsid w:val="00946037"/>
    <w:rPr>
      <w:vanish/>
      <w:color w:val="D9D9D9" w:themeColor="background1" w:theme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hecka\Desktop\ACDH_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9E101DBE12491AB3DB9906FD3B2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10C31-D418-40A5-A30B-B915B997C947}"/>
      </w:docPartPr>
      <w:docPartBody>
        <w:p w:rsidR="00000000" w:rsidRDefault="00CC27FF">
          <w:pPr>
            <w:pStyle w:val="5D9E101DBE12491AB3DB9906FD3B2FB8"/>
          </w:pPr>
          <w:r w:rsidRPr="00167361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2E1CCAE20CEA427D91BC050BF7BF6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41572-AD9B-4F22-89BB-4826D50EAE03}"/>
      </w:docPartPr>
      <w:docPartBody>
        <w:p w:rsidR="00000000" w:rsidRDefault="005846BB">
          <w:pPr>
            <w:pStyle w:val="2E1CCAE20CEA427D91BC050BF7BF69A6"/>
          </w:pPr>
          <w:r w:rsidRPr="00167361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328E9D8DF44A4683AF47A65888AD5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D4E7F-79FA-4A8B-8990-44387EEBD19A}"/>
      </w:docPartPr>
      <w:docPartBody>
        <w:p w:rsidR="00000000" w:rsidRDefault="000F57BA">
          <w:pPr>
            <w:pStyle w:val="328E9D8DF44A4683AF47A65888AD5DD9"/>
          </w:pPr>
          <w:r w:rsidRPr="004D0B6C">
            <w:rPr>
              <w:lang w:val="en-US"/>
            </w:rPr>
            <w:t xml:space="preserve"> </w:t>
          </w:r>
        </w:p>
      </w:docPartBody>
    </w:docPart>
    <w:docPart>
      <w:docPartPr>
        <w:name w:val="359F77F5B3164BF6822B0CAEFF608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927F7-8E3E-43EA-A689-716127463C79}"/>
      </w:docPartPr>
      <w:docPartBody>
        <w:p w:rsidR="00000000" w:rsidRDefault="000F57BA">
          <w:pPr>
            <w:pStyle w:val="359F77F5B3164BF6822B0CAEFF60804A"/>
          </w:pPr>
          <w:r w:rsidRPr="004D0B6C">
            <w:rPr>
              <w:lang w:val="en-US"/>
            </w:rPr>
            <w:t xml:space="preserve"> </w:t>
          </w:r>
        </w:p>
      </w:docPartBody>
    </w:docPart>
    <w:docPart>
      <w:docPartPr>
        <w:name w:val="2C2F3E79B245401AB69B78198762F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6C9E2-DE1E-4150-9208-EA3990F4CE61}"/>
      </w:docPartPr>
      <w:docPartBody>
        <w:p w:rsidR="00000000" w:rsidRDefault="000F57BA">
          <w:pPr>
            <w:pStyle w:val="2C2F3E79B245401AB69B78198762F2A3"/>
          </w:pPr>
          <w:r w:rsidRPr="004D0B6C">
            <w:rPr>
              <w:noProof/>
              <w:lang w:val="en-US"/>
            </w:rPr>
            <w:t xml:space="preserve"> </w:t>
          </w:r>
        </w:p>
      </w:docPartBody>
    </w:docPart>
    <w:docPart>
      <w:docPartPr>
        <w:name w:val="DA6622FF7C3B4CB7BBEF1D3DC3448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2FE48-E621-4F38-8896-2131E98BC25E}"/>
      </w:docPartPr>
      <w:docPartBody>
        <w:p w:rsidR="00000000" w:rsidRDefault="00CB1301">
          <w:pPr>
            <w:pStyle w:val="DA6622FF7C3B4CB7BBEF1D3DC3448197"/>
          </w:pPr>
          <w:r w:rsidRPr="004D0B6C">
            <w:t xml:space="preserve"> </w:t>
          </w:r>
        </w:p>
      </w:docPartBody>
    </w:docPart>
    <w:docPart>
      <w:docPartPr>
        <w:name w:val="5DC67AB55730448CB7A9C4BEEAB80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5325E-AD57-4181-B54C-044E12EB4BA5}"/>
      </w:docPartPr>
      <w:docPartBody>
        <w:p w:rsidR="00000000" w:rsidRDefault="000F57BA">
          <w:pPr>
            <w:pStyle w:val="5DC67AB55730448CB7A9C4BEEAB808BE"/>
          </w:pPr>
          <w:r w:rsidRPr="004D0B6C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2FF65DF7902C49C5A75CF6B106D27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DFAFB-5594-460C-A146-8B362D3489B0}"/>
      </w:docPartPr>
      <w:docPartBody>
        <w:p w:rsidR="00000000" w:rsidRDefault="00CB1301">
          <w:pPr>
            <w:pStyle w:val="2FF65DF7902C49C5A75CF6B106D271E9"/>
          </w:pPr>
          <w:r w:rsidRPr="004D0B6C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vanish/>
      <w:color w:val="D9D9D9" w:themeColor="background1" w:themeShade="D9"/>
    </w:rPr>
  </w:style>
  <w:style w:type="paragraph" w:customStyle="1" w:styleId="5D9E101DBE12491AB3DB9906FD3B2FB8">
    <w:name w:val="5D9E101DBE12491AB3DB9906FD3B2FB8"/>
  </w:style>
  <w:style w:type="paragraph" w:customStyle="1" w:styleId="2E1CCAE20CEA427D91BC050BF7BF69A6">
    <w:name w:val="2E1CCAE20CEA427D91BC050BF7BF69A6"/>
  </w:style>
  <w:style w:type="paragraph" w:customStyle="1" w:styleId="328E9D8DF44A4683AF47A65888AD5DD9">
    <w:name w:val="328E9D8DF44A4683AF47A65888AD5DD9"/>
  </w:style>
  <w:style w:type="paragraph" w:customStyle="1" w:styleId="359F77F5B3164BF6822B0CAEFF60804A">
    <w:name w:val="359F77F5B3164BF6822B0CAEFF60804A"/>
  </w:style>
  <w:style w:type="paragraph" w:customStyle="1" w:styleId="2C2F3E79B245401AB69B78198762F2A3">
    <w:name w:val="2C2F3E79B245401AB69B78198762F2A3"/>
  </w:style>
  <w:style w:type="paragraph" w:customStyle="1" w:styleId="DA6622FF7C3B4CB7BBEF1D3DC3448197">
    <w:name w:val="DA6622FF7C3B4CB7BBEF1D3DC3448197"/>
  </w:style>
  <w:style w:type="paragraph" w:customStyle="1" w:styleId="5DC67AB55730448CB7A9C4BEEAB808BE">
    <w:name w:val="5DC67AB55730448CB7A9C4BEEAB808BE"/>
  </w:style>
  <w:style w:type="paragraph" w:customStyle="1" w:styleId="2FF65DF7902C49C5A75CF6B106D271E9">
    <w:name w:val="2FF65DF7902C49C5A75CF6B106D271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klar.">
      <a:dk1>
        <a:sysClr val="windowText" lastClr="000000"/>
      </a:dk1>
      <a:lt1>
        <a:sysClr val="window" lastClr="FFFFFF"/>
      </a:lt1>
      <a:dk2>
        <a:srgbClr val="006EB6"/>
      </a:dk2>
      <a:lt2>
        <a:srgbClr val="FFFFFF"/>
      </a:lt2>
      <a:accent1>
        <a:srgbClr val="008EA6"/>
      </a:accent1>
      <a:accent2>
        <a:srgbClr val="00AC8C"/>
      </a:accent2>
      <a:accent3>
        <a:srgbClr val="F79B2E"/>
      </a:accent3>
      <a:accent4>
        <a:srgbClr val="3C4981"/>
      </a:accent4>
      <a:accent5>
        <a:srgbClr val="9E549A"/>
      </a:accent5>
      <a:accent6>
        <a:srgbClr val="E16740"/>
      </a:accent6>
      <a:hlink>
        <a:srgbClr val="008EA6"/>
      </a:hlink>
      <a:folHlink>
        <a:srgbClr val="30E1F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84BD00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ACDH_DE</Template>
  <TotalTime>0</TotalTime>
  <Pages>1</Pages>
  <Words>23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Manager/>
  <Company/>
  <LinksUpToDate>false</LinksUpToDate>
  <CharactersWithSpaces>237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Lehecka, Sandra</dc:creator>
  <cp:keywords/>
  <dc:description/>
  <cp:lastModifiedBy>Lehecka, Sandra</cp:lastModifiedBy>
  <cp:revision>1</cp:revision>
  <cp:lastPrinted>2016-12-31T12:05:00Z</cp:lastPrinted>
  <dcterms:created xsi:type="dcterms:W3CDTF">2017-10-05T08:04:00Z</dcterms:created>
  <dcterms:modified xsi:type="dcterms:W3CDTF">2017-10-05T08:04:00Z</dcterms:modified>
  <cp:category/>
</cp:coreProperties>
</file>