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87" w:rsidRPr="00453B43" w:rsidRDefault="003C6F87" w:rsidP="00453B43">
      <w:pPr>
        <w:pStyle w:val="Standardtext"/>
      </w:pPr>
    </w:p>
    <w:p w:rsidR="0081251A" w:rsidRPr="00453B43" w:rsidRDefault="0081251A" w:rsidP="00453B43">
      <w:pPr>
        <w:pStyle w:val="Standardtext"/>
      </w:pPr>
    </w:p>
    <w:p w:rsidR="00946B4F" w:rsidRPr="008C1F5C" w:rsidRDefault="00946B4F" w:rsidP="008C1F5C">
      <w:pPr>
        <w:pStyle w:val="Standardtext"/>
      </w:pPr>
    </w:p>
    <w:p w:rsidR="0081251A" w:rsidRPr="00453B43" w:rsidRDefault="0081251A" w:rsidP="00453B43">
      <w:pPr>
        <w:pStyle w:val="Standardtext"/>
      </w:pPr>
    </w:p>
    <w:p w:rsidR="00C51138" w:rsidRPr="00250DC2" w:rsidRDefault="007325A3" w:rsidP="00F1080E">
      <w:pPr>
        <w:pStyle w:val="Standardtext"/>
        <w:framePr w:w="4253" w:h="1814" w:hRule="exact" w:vSpace="181" w:wrap="around" w:vAnchor="text" w:hAnchor="page" w:x="1192" w:y="12"/>
        <w:rPr>
          <w:szCs w:val="19"/>
          <w:lang w:val="en-US"/>
        </w:rPr>
      </w:pPr>
      <w:sdt>
        <w:sdtPr>
          <w:rPr>
            <w:szCs w:val="19"/>
            <w:lang w:val="en-US"/>
          </w:rPr>
          <w:id w:val="-355885179"/>
          <w:placeholder>
            <w:docPart w:val="5C5B8DB4BEDA4CF898BB5393768AF2C6"/>
          </w:placeholder>
          <w:text w:multiLine="1"/>
        </w:sdtPr>
        <w:sdtEndPr/>
        <w:sdtContent>
          <w:r w:rsidR="00FC5E24" w:rsidRPr="00250DC2">
            <w:rPr>
              <w:szCs w:val="19"/>
              <w:lang w:val="en-US"/>
            </w:rPr>
            <w:t>Professor Max Mustermann</w:t>
          </w:r>
        </w:sdtContent>
      </w:sdt>
    </w:p>
    <w:sdt>
      <w:sdtPr>
        <w:rPr>
          <w:szCs w:val="19"/>
          <w:lang w:val="en-US"/>
        </w:rPr>
        <w:id w:val="-999266399"/>
        <w:placeholder>
          <w:docPart w:val="5C5B8DB4BEDA4CF898BB5393768AF2C6"/>
        </w:placeholder>
        <w:text w:multiLine="1"/>
      </w:sdtPr>
      <w:sdtEndPr/>
      <w:sdtContent>
        <w:p w:rsidR="00C51138" w:rsidRPr="00250DC2" w:rsidRDefault="00FC5E24" w:rsidP="00F1080E">
          <w:pPr>
            <w:pStyle w:val="Adresskopf"/>
            <w:framePr w:w="4253" w:h="1814" w:hRule="exact" w:hSpace="0" w:wrap="around" w:vAnchor="text" w:x="1192" w:y="12"/>
            <w:rPr>
              <w:szCs w:val="19"/>
              <w:lang w:val="en-US"/>
            </w:rPr>
          </w:pPr>
          <w:r w:rsidRPr="00250DC2">
            <w:rPr>
              <w:szCs w:val="19"/>
              <w:lang w:val="en-US"/>
            </w:rPr>
            <w:t>Department</w:t>
          </w:r>
        </w:p>
      </w:sdtContent>
    </w:sdt>
    <w:sdt>
      <w:sdtPr>
        <w:rPr>
          <w:rStyle w:val="KeineHervorhebung"/>
          <w:szCs w:val="19"/>
          <w:lang w:val="en-US"/>
        </w:rPr>
        <w:id w:val="-155847675"/>
        <w:placeholder>
          <w:docPart w:val="5C5B8DB4BEDA4CF898BB5393768AF2C6"/>
        </w:placeholder>
        <w:text w:multiLine="1"/>
      </w:sdtPr>
      <w:sdtEndPr>
        <w:rPr>
          <w:rStyle w:val="KeineHervorhebung"/>
        </w:rPr>
      </w:sdtEndPr>
      <w:sdtContent>
        <w:p w:rsidR="00C51138" w:rsidRPr="00FC5E24" w:rsidRDefault="00FC5E24" w:rsidP="00F1080E">
          <w:pPr>
            <w:pStyle w:val="Adresskopf"/>
            <w:framePr w:w="4253" w:h="1814" w:hRule="exact" w:hSpace="0" w:wrap="around" w:vAnchor="text" w:x="1192" w:y="12"/>
            <w:rPr>
              <w:rStyle w:val="KeineHervorhebung"/>
              <w:szCs w:val="19"/>
              <w:lang w:val="en-US"/>
            </w:rPr>
          </w:pPr>
          <w:r w:rsidRPr="00FC5E24">
            <w:rPr>
              <w:rStyle w:val="KeineHervorhebung"/>
              <w:szCs w:val="19"/>
              <w:lang w:val="en-US"/>
            </w:rPr>
            <w:t>Institution</w:t>
          </w:r>
        </w:p>
      </w:sdtContent>
    </w:sdt>
    <w:sdt>
      <w:sdtPr>
        <w:rPr>
          <w:szCs w:val="19"/>
          <w:lang w:val="en-US"/>
        </w:rPr>
        <w:id w:val="235441705"/>
        <w:placeholder>
          <w:docPart w:val="5C5B8DB4BEDA4CF898BB5393768AF2C6"/>
        </w:placeholder>
        <w:text w:multiLine="1"/>
      </w:sdtPr>
      <w:sdtEndPr/>
      <w:sdtContent>
        <w:p w:rsidR="00C51138" w:rsidRPr="00FC5E24" w:rsidRDefault="00FC5E24" w:rsidP="00F1080E">
          <w:pPr>
            <w:pStyle w:val="Adresskopf"/>
            <w:framePr w:w="4253" w:h="1814" w:hRule="exact" w:hSpace="0" w:wrap="around" w:vAnchor="text" w:x="1192" w:y="12"/>
            <w:rPr>
              <w:szCs w:val="19"/>
              <w:lang w:val="en-US"/>
            </w:rPr>
          </w:pPr>
          <w:r w:rsidRPr="00FC5E24">
            <w:rPr>
              <w:szCs w:val="19"/>
              <w:lang w:val="en-US"/>
            </w:rPr>
            <w:t>Street</w:t>
          </w:r>
        </w:p>
      </w:sdtContent>
    </w:sdt>
    <w:sdt>
      <w:sdtPr>
        <w:rPr>
          <w:szCs w:val="19"/>
          <w:lang w:val="en-US"/>
        </w:rPr>
        <w:id w:val="203071232"/>
        <w:placeholder>
          <w:docPart w:val="5C5B8DB4BEDA4CF898BB5393768AF2C6"/>
        </w:placeholder>
        <w:text w:multiLine="1"/>
      </w:sdtPr>
      <w:sdtEndPr/>
      <w:sdtContent>
        <w:p w:rsidR="00C51138" w:rsidRPr="00FC5E24" w:rsidRDefault="00FC5E24" w:rsidP="00F1080E">
          <w:pPr>
            <w:pStyle w:val="Adresskopf"/>
            <w:framePr w:w="4253" w:h="1814" w:hRule="exact" w:hSpace="0" w:wrap="around" w:vAnchor="text" w:x="1192" w:y="12"/>
            <w:rPr>
              <w:szCs w:val="19"/>
              <w:lang w:val="en-US"/>
            </w:rPr>
          </w:pPr>
          <w:r w:rsidRPr="00FC5E24">
            <w:rPr>
              <w:szCs w:val="19"/>
              <w:lang w:val="en-US"/>
            </w:rPr>
            <w:t>Place</w:t>
          </w:r>
        </w:p>
      </w:sdtContent>
    </w:sdt>
    <w:sdt>
      <w:sdtPr>
        <w:rPr>
          <w:szCs w:val="19"/>
          <w:lang w:val="en-US"/>
        </w:rPr>
        <w:id w:val="1807966051"/>
        <w:placeholder>
          <w:docPart w:val="5C5B8DB4BEDA4CF898BB5393768AF2C6"/>
        </w:placeholder>
        <w:text w:multiLine="1"/>
      </w:sdtPr>
      <w:sdtEndPr/>
      <w:sdtContent>
        <w:p w:rsidR="00D63166" w:rsidRPr="00FC5E24" w:rsidRDefault="00FC5E24" w:rsidP="00F1080E">
          <w:pPr>
            <w:pStyle w:val="Adresskopf"/>
            <w:framePr w:w="4253" w:h="1814" w:hRule="exact" w:hSpace="0" w:wrap="around" w:vAnchor="text" w:x="1192" w:y="12"/>
            <w:rPr>
              <w:szCs w:val="19"/>
              <w:lang w:val="en-US"/>
            </w:rPr>
          </w:pPr>
          <w:r w:rsidRPr="00FC5E24">
            <w:rPr>
              <w:szCs w:val="19"/>
              <w:lang w:val="en-US"/>
            </w:rPr>
            <w:t>Country</w:t>
          </w:r>
        </w:p>
      </w:sdtContent>
    </w:sdt>
    <w:p w:rsidR="00946B4F" w:rsidRPr="00FC5E24" w:rsidRDefault="00946B4F" w:rsidP="00453B43">
      <w:pPr>
        <w:pStyle w:val="Standardtext"/>
        <w:rPr>
          <w:lang w:val="en-US"/>
        </w:rPr>
      </w:pPr>
    </w:p>
    <w:p w:rsidR="0081251A" w:rsidRPr="00FC5E24" w:rsidRDefault="0081251A" w:rsidP="00453B43">
      <w:pPr>
        <w:pStyle w:val="Standardtext"/>
        <w:rPr>
          <w:lang w:val="en-US"/>
        </w:rPr>
      </w:pPr>
    </w:p>
    <w:p w:rsidR="0081251A" w:rsidRPr="00FC5E24" w:rsidRDefault="0081251A" w:rsidP="00453B43">
      <w:pPr>
        <w:pStyle w:val="Standardtext"/>
        <w:rPr>
          <w:lang w:val="en-US"/>
        </w:rPr>
      </w:pPr>
    </w:p>
    <w:p w:rsidR="0081251A" w:rsidRPr="00FC5E24" w:rsidRDefault="0081251A" w:rsidP="00453B43">
      <w:pPr>
        <w:pStyle w:val="Standardtext"/>
        <w:rPr>
          <w:lang w:val="en-US"/>
        </w:rPr>
      </w:pPr>
    </w:p>
    <w:p w:rsidR="005D028D" w:rsidRPr="00FC5E24" w:rsidRDefault="005D028D" w:rsidP="00453B43">
      <w:pPr>
        <w:pStyle w:val="Standardtext"/>
        <w:rPr>
          <w:lang w:val="en-US"/>
        </w:rPr>
      </w:pPr>
    </w:p>
    <w:p w:rsidR="007F4BA8" w:rsidRPr="00FC5E24" w:rsidRDefault="007F4BA8" w:rsidP="00453B43">
      <w:pPr>
        <w:pStyle w:val="Standardtext"/>
        <w:rPr>
          <w:lang w:val="en-US"/>
        </w:rPr>
      </w:pPr>
    </w:p>
    <w:p w:rsidR="0081251A" w:rsidRPr="00FC5E24" w:rsidRDefault="0081251A" w:rsidP="00453B43">
      <w:pPr>
        <w:pStyle w:val="Standardtext"/>
        <w:rPr>
          <w:lang w:val="en-US"/>
        </w:rPr>
      </w:pPr>
    </w:p>
    <w:p w:rsidR="004F089A" w:rsidRPr="00FC5E24" w:rsidRDefault="007325A3" w:rsidP="00453B43">
      <w:pPr>
        <w:pStyle w:val="Standardtext"/>
        <w:jc w:val="right"/>
        <w:rPr>
          <w:lang w:val="en-US"/>
        </w:rPr>
      </w:pPr>
      <w:sdt>
        <w:sdtPr>
          <w:rPr>
            <w:lang w:val="en-US"/>
          </w:rPr>
          <w:alias w:val="Date"/>
          <w:tag w:val="Date"/>
          <w:id w:val="857855645"/>
          <w:placeholder>
            <w:docPart w:val="01BBB8D1873F4A3098EA2531DC8D94F4"/>
          </w:placeholder>
          <w:text/>
        </w:sdtPr>
        <w:sdtEndPr/>
        <w:sdtContent>
          <w:r w:rsidR="00836702">
            <w:rPr>
              <w:lang w:val="en-US"/>
            </w:rPr>
            <w:t>Date</w:t>
          </w:r>
        </w:sdtContent>
      </w:sdt>
    </w:p>
    <w:p w:rsidR="00946B4F" w:rsidRPr="00FC5E24" w:rsidRDefault="007325A3" w:rsidP="00920890">
      <w:pPr>
        <w:pStyle w:val="Standardtext"/>
        <w:jc w:val="right"/>
        <w:rPr>
          <w:lang w:val="en-US"/>
        </w:rPr>
      </w:pPr>
      <w:sdt>
        <w:sdtPr>
          <w:rPr>
            <w:lang w:val="en-US"/>
          </w:rPr>
          <w:alias w:val="Contact"/>
          <w:tag w:val="Contact"/>
          <w:id w:val="215857072"/>
          <w:placeholder>
            <w:docPart w:val="04F26B0AB16C4E45BAC6F52DD04D23AE"/>
          </w:placeholder>
          <w:text/>
        </w:sdtPr>
        <w:sdtEndPr/>
        <w:sdtContent>
          <w:r w:rsidR="00FC5E24" w:rsidRPr="00FC5E24">
            <w:rPr>
              <w:lang w:val="en-US"/>
            </w:rPr>
            <w:t>Contact</w:t>
          </w:r>
        </w:sdtContent>
      </w:sdt>
      <w:sdt>
        <w:sdtPr>
          <w:rPr>
            <w:noProof/>
            <w:lang w:val="en-US"/>
          </w:rPr>
          <w:id w:val="-1718194265"/>
          <w:placeholder>
            <w:docPart w:val="1F22DCFBF05540378E249DD277274466"/>
          </w:placeholder>
          <w:text/>
        </w:sdtPr>
        <w:sdtEndPr/>
        <w:sdtContent>
          <w:r w:rsidR="00BE3C51" w:rsidRPr="00FC5E24">
            <w:rPr>
              <w:noProof/>
              <w:lang w:val="en-US"/>
            </w:rPr>
            <w:t xml:space="preserve"> | </w:t>
          </w:r>
        </w:sdtContent>
      </w:sdt>
      <w:sdt>
        <w:sdtPr>
          <w:rPr>
            <w:lang w:val="en-US"/>
          </w:rPr>
          <w:alias w:val="Email"/>
          <w:tag w:val="Email"/>
          <w:id w:val="1508871290"/>
          <w:placeholder>
            <w:docPart w:val="E86A495096104AF485710DEBDB7E09E5"/>
          </w:placeholder>
          <w:text/>
        </w:sdtPr>
        <w:sdtEndPr/>
        <w:sdtContent>
          <w:r w:rsidR="00FC5E24">
            <w:rPr>
              <w:lang w:val="en-US"/>
            </w:rPr>
            <w:t>Email</w:t>
          </w:r>
        </w:sdtContent>
      </w:sdt>
      <w:sdt>
        <w:sdtPr>
          <w:rPr>
            <w:noProof/>
            <w:lang w:val="en-US"/>
          </w:rPr>
          <w:id w:val="-1608273512"/>
          <w:placeholder>
            <w:docPart w:val="2A0D11EA424D4505BC6C665A6B4B7487"/>
          </w:placeholder>
          <w:text/>
        </w:sdtPr>
        <w:sdtEndPr/>
        <w:sdtContent>
          <w:r w:rsidR="00BE3C51" w:rsidRPr="00FC5E24">
            <w:rPr>
              <w:noProof/>
              <w:lang w:val="en-US"/>
            </w:rPr>
            <w:t xml:space="preserve"> | </w:t>
          </w:r>
        </w:sdtContent>
      </w:sdt>
      <w:sdt>
        <w:sdtPr>
          <w:rPr>
            <w:lang w:val="en-US"/>
          </w:rPr>
          <w:alias w:val="Extension"/>
          <w:tag w:val="Extension"/>
          <w:id w:val="1392074963"/>
          <w:placeholder>
            <w:docPart w:val="615AEB3E17964FA488BEB9A8A20472FC"/>
          </w:placeholder>
          <w:text/>
        </w:sdtPr>
        <w:sdtEndPr/>
        <w:sdtContent>
          <w:r w:rsidR="00FC5E24">
            <w:rPr>
              <w:lang w:val="en-US"/>
            </w:rPr>
            <w:t>Extension</w:t>
          </w:r>
        </w:sdtContent>
      </w:sdt>
    </w:p>
    <w:p w:rsidR="00A85782" w:rsidRPr="00FC5E24" w:rsidRDefault="00A85782" w:rsidP="00453B43">
      <w:pPr>
        <w:pStyle w:val="Standardtext"/>
        <w:rPr>
          <w:lang w:val="en-US"/>
        </w:rPr>
      </w:pPr>
    </w:p>
    <w:p w:rsidR="005D028D" w:rsidRPr="00FC5E24" w:rsidRDefault="005D028D" w:rsidP="00453B43">
      <w:pPr>
        <w:pStyle w:val="Standardtext"/>
        <w:rPr>
          <w:lang w:val="en-US"/>
        </w:rPr>
      </w:pPr>
    </w:p>
    <w:sdt>
      <w:sdtPr>
        <w:rPr>
          <w:b/>
          <w:lang w:val="en-US"/>
        </w:rPr>
        <w:id w:val="721326713"/>
        <w:placeholder>
          <w:docPart w:val="5C5B8DB4BEDA4CF898BB5393768AF2C6"/>
        </w:placeholder>
        <w:text w:multiLine="1"/>
      </w:sdtPr>
      <w:sdtEndPr/>
      <w:sdtContent>
        <w:p w:rsidR="00A85782" w:rsidRPr="00FC5E24" w:rsidRDefault="00FC5E24" w:rsidP="00453B43">
          <w:pPr>
            <w:pStyle w:val="Standardtext"/>
            <w:rPr>
              <w:b/>
              <w:lang w:val="en-US"/>
            </w:rPr>
          </w:pPr>
          <w:r w:rsidRPr="00FC5E24">
            <w:rPr>
              <w:b/>
              <w:lang w:val="en-US"/>
            </w:rPr>
            <w:t>Enter the reference line here</w:t>
          </w:r>
        </w:p>
      </w:sdtContent>
    </w:sdt>
    <w:p w:rsidR="00FF51A5" w:rsidRPr="00FC5E24" w:rsidRDefault="00FF51A5" w:rsidP="00453B43">
      <w:pPr>
        <w:pStyle w:val="Standardtext"/>
        <w:rPr>
          <w:lang w:val="en-US"/>
        </w:rPr>
      </w:pPr>
    </w:p>
    <w:p w:rsidR="001C10A2" w:rsidRPr="00FC5E24" w:rsidRDefault="001C10A2" w:rsidP="00453B43">
      <w:pPr>
        <w:pStyle w:val="Standardtext"/>
        <w:rPr>
          <w:lang w:val="en-US"/>
        </w:rPr>
      </w:pPr>
    </w:p>
    <w:p w:rsidR="00C76E19" w:rsidRPr="00FC5E24" w:rsidRDefault="007325A3" w:rsidP="00453B43">
      <w:pPr>
        <w:pStyle w:val="Standardtext"/>
        <w:rPr>
          <w:lang w:val="en-US"/>
        </w:rPr>
      </w:pPr>
    </w:p>
    <w:p w:rsidR="008B5D4B" w:rsidRPr="00FC5E24" w:rsidRDefault="008B5D4B" w:rsidP="00453B43">
      <w:pPr>
        <w:pStyle w:val="Standardtext"/>
        <w:rPr>
          <w:lang w:val="en-US"/>
        </w:rPr>
        <w:sectPr w:rsidR="008B5D4B" w:rsidRPr="00FC5E24" w:rsidSect="004B42EE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950" w:right="1191" w:bottom="2835" w:left="1191" w:header="720" w:footer="539" w:gutter="0"/>
          <w:cols w:space="720"/>
          <w:titlePg/>
        </w:sectPr>
      </w:pPr>
    </w:p>
    <w:p w:rsidR="00A430E1" w:rsidRDefault="00FC5E24" w:rsidP="00A430E1">
      <w:pPr>
        <w:pStyle w:val="Standardtext"/>
      </w:pPr>
      <w:r>
        <w:t>Text starts here</w:t>
      </w:r>
    </w:p>
    <w:p w:rsidR="00303567" w:rsidRPr="00881A3E" w:rsidRDefault="00303567" w:rsidP="00453B43">
      <w:pPr>
        <w:pStyle w:val="Standardtext"/>
      </w:pPr>
    </w:p>
    <w:p w:rsidR="00B77319" w:rsidRPr="00881A3E" w:rsidRDefault="00B77319">
      <w:pPr>
        <w:tabs>
          <w:tab w:val="clear" w:pos="284"/>
          <w:tab w:val="clear" w:pos="567"/>
          <w:tab w:val="clear" w:pos="851"/>
          <w:tab w:val="clear" w:pos="1134"/>
          <w:tab w:val="clear" w:pos="1418"/>
        </w:tabs>
        <w:spacing w:line="240" w:lineRule="auto"/>
        <w:rPr>
          <w:lang w:bidi="en-US"/>
        </w:rPr>
      </w:pPr>
    </w:p>
    <w:p w:rsidR="00303567" w:rsidRPr="00881A3E" w:rsidRDefault="00303567" w:rsidP="00453B43">
      <w:pPr>
        <w:pStyle w:val="Standardtext"/>
        <w:sectPr w:rsidR="00303567" w:rsidRPr="00881A3E" w:rsidSect="004B42EE">
          <w:type w:val="continuous"/>
          <w:pgSz w:w="11900" w:h="16840"/>
          <w:pgMar w:top="1950" w:right="1191" w:bottom="2835" w:left="1191" w:header="720" w:footer="539" w:gutter="0"/>
          <w:cols w:space="720"/>
          <w:formProt w:val="0"/>
        </w:sectPr>
      </w:pPr>
    </w:p>
    <w:p w:rsidR="00C76E19" w:rsidRPr="00881A3E" w:rsidRDefault="007325A3" w:rsidP="00453B43">
      <w:pPr>
        <w:pStyle w:val="Standardtext"/>
      </w:pPr>
    </w:p>
    <w:sectPr w:rsidR="00C76E19" w:rsidRPr="00881A3E" w:rsidSect="004B42EE">
      <w:type w:val="continuous"/>
      <w:pgSz w:w="11900" w:h="16840"/>
      <w:pgMar w:top="1950" w:right="1191" w:bottom="2835" w:left="1191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A3" w:rsidRDefault="007325A3">
      <w:pPr>
        <w:spacing w:line="240" w:lineRule="auto"/>
      </w:pPr>
      <w:r>
        <w:separator/>
      </w:r>
    </w:p>
  </w:endnote>
  <w:endnote w:type="continuationSeparator" w:id="0">
    <w:p w:rsidR="007325A3" w:rsidRDefault="00732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AA" w:rsidRDefault="00A430E1" w:rsidP="00D10659">
    <w:r>
      <w:t>Page</w:t>
    </w:r>
    <w:r w:rsidR="00D10659">
      <w:t xml:space="preserve"> </w:t>
    </w:r>
    <w:r w:rsidR="00FF089A" w:rsidRPr="00D10659">
      <w:fldChar w:fldCharType="begin"/>
    </w:r>
    <w:r w:rsidR="00FF089A" w:rsidRPr="00D10659">
      <w:instrText xml:space="preserve"> PAGE </w:instrText>
    </w:r>
    <w:r w:rsidR="00FF089A" w:rsidRPr="00D10659">
      <w:fldChar w:fldCharType="separate"/>
    </w:r>
    <w:r>
      <w:rPr>
        <w:noProof/>
      </w:rPr>
      <w:t>2</w:t>
    </w:r>
    <w:r w:rsidR="00FF089A" w:rsidRPr="00D10659">
      <w:fldChar w:fldCharType="end"/>
    </w:r>
    <w:r>
      <w:t xml:space="preserve"> of</w:t>
    </w:r>
    <w:r w:rsidR="00B77319">
      <w:t xml:space="preserve"> </w:t>
    </w:r>
    <w:r w:rsidR="007325A3">
      <w:fldChar w:fldCharType="begin"/>
    </w:r>
    <w:r w:rsidR="007325A3">
      <w:instrText xml:space="preserve"> NUMPAGES </w:instrText>
    </w:r>
    <w:r w:rsidR="007325A3">
      <w:fldChar w:fldCharType="separate"/>
    </w:r>
    <w:r w:rsidR="007325A3">
      <w:rPr>
        <w:noProof/>
      </w:rPr>
      <w:t>1</w:t>
    </w:r>
    <w:r w:rsidR="007325A3">
      <w:rPr>
        <w:noProof/>
      </w:rPr>
      <w:fldChar w:fldCharType="end"/>
    </w:r>
  </w:p>
  <w:p w:rsidR="00C76E19" w:rsidRPr="00095BAA" w:rsidRDefault="007325A3" w:rsidP="00095BAA">
    <w:pPr>
      <w:spacing w:line="240" w:lineRule="auto"/>
      <w:rPr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0A2" w:rsidRDefault="00DC1257" w:rsidP="00346DC6">
    <w:pPr>
      <w:pStyle w:val="Fuzeile"/>
      <w:tabs>
        <w:tab w:val="clear" w:pos="1418"/>
        <w:tab w:val="left" w:pos="2534"/>
      </w:tabs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5581015</wp:posOffset>
          </wp:positionH>
          <wp:positionV relativeFrom="page">
            <wp:posOffset>9253220</wp:posOffset>
          </wp:positionV>
          <wp:extent cx="1800000" cy="1260000"/>
          <wp:effectExtent l="0" t="0" r="0" b="0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DH_ENG_Division_Variation_and_Change_L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0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DH_ENG_Division_Variation_and_Change_F.emf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606" w:rsidRPr="003E387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1D92030" wp14:editId="71B48C67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743E9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j9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Q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5djj9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A3" w:rsidRDefault="007325A3">
      <w:pPr>
        <w:spacing w:line="240" w:lineRule="auto"/>
      </w:pPr>
      <w:r>
        <w:separator/>
      </w:r>
    </w:p>
  </w:footnote>
  <w:footnote w:type="continuationSeparator" w:id="0">
    <w:p w:rsidR="007325A3" w:rsidRDefault="00732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B0" w:rsidRDefault="008D73B0">
    <w:pPr>
      <w:pStyle w:val="Kopfzeile"/>
    </w:pPr>
    <w:r w:rsidRPr="003E387B">
      <w:rPr>
        <w:rFonts w:eastAsia="Times New Roman"/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E5BFC2" wp14:editId="3DFA3B76">
              <wp:simplePos x="0" y="0"/>
              <wp:positionH relativeFrom="page">
                <wp:posOffset>252095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5321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7B" w:rsidRPr="003C6F87" w:rsidRDefault="00DC1257" w:rsidP="00C223F7">
    <w:pPr>
      <w:jc w:val="right"/>
      <w:rPr>
        <w:w w:val="97"/>
        <w:sz w:val="16"/>
        <w:szCs w:val="16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60000" cy="1260000"/>
          <wp:effectExtent l="0" t="0" r="3175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DH_ENG_Division_Variation_and_Change_K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6E9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A677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D6C1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9D61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DF4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978D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A2C0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EB43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F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2CC7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708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85533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EE7DC7"/>
    <w:multiLevelType w:val="multilevel"/>
    <w:tmpl w:val="8154F9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C79AB"/>
    <w:multiLevelType w:val="multilevel"/>
    <w:tmpl w:val="3F5658F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86480B"/>
    <w:multiLevelType w:val="multilevel"/>
    <w:tmpl w:val="6EA41814"/>
    <w:styleLink w:val="Liste1"/>
    <w:lvl w:ilvl="0">
      <w:start w:val="1"/>
      <w:numFmt w:val="none"/>
      <w:pStyle w:val="Aufzhlung-Neustart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</w:rPr>
    </w:lvl>
    <w:lvl w:ilvl="1">
      <w:start w:val="1"/>
      <w:numFmt w:val="decimal"/>
      <w:pStyle w:val="AufzL1"/>
      <w:lvlText w:val="%2."/>
      <w:lvlJc w:val="left"/>
      <w:pPr>
        <w:tabs>
          <w:tab w:val="num" w:pos="284"/>
        </w:tabs>
        <w:ind w:left="284" w:hanging="284"/>
      </w:pPr>
      <w:rPr>
        <w:rFonts w:ascii="Palatino Linotype" w:hAnsi="Palatino Linotype" w:hint="default"/>
      </w:rPr>
    </w:lvl>
    <w:lvl w:ilvl="2">
      <w:start w:val="1"/>
      <w:numFmt w:val="decimal"/>
      <w:pStyle w:val="AufzL2"/>
      <w:lvlText w:val="%3."/>
      <w:lvlJc w:val="left"/>
      <w:pPr>
        <w:tabs>
          <w:tab w:val="num" w:pos="567"/>
        </w:tabs>
        <w:ind w:left="567" w:hanging="283"/>
      </w:pPr>
      <w:rPr>
        <w:rFonts w:ascii="Palatino Linotype" w:hAnsi="Palatino Linotype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2B56B7A"/>
    <w:multiLevelType w:val="multilevel"/>
    <w:tmpl w:val="6EA41814"/>
    <w:numStyleLink w:val="Liste1"/>
  </w:abstractNum>
  <w:abstractNum w:abstractNumId="16" w15:restartNumberingAfterBreak="0">
    <w:nsid w:val="15B90A2A"/>
    <w:multiLevelType w:val="multilevel"/>
    <w:tmpl w:val="6EA41814"/>
    <w:numStyleLink w:val="Liste1"/>
  </w:abstractNum>
  <w:abstractNum w:abstractNumId="17" w15:restartNumberingAfterBreak="0">
    <w:nsid w:val="168E03CF"/>
    <w:multiLevelType w:val="multilevel"/>
    <w:tmpl w:val="6EA41814"/>
    <w:numStyleLink w:val="Liste1"/>
  </w:abstractNum>
  <w:abstractNum w:abstractNumId="18" w15:restartNumberingAfterBreak="0">
    <w:nsid w:val="234F57DC"/>
    <w:multiLevelType w:val="multilevel"/>
    <w:tmpl w:val="1D464A5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919B9"/>
    <w:multiLevelType w:val="multilevel"/>
    <w:tmpl w:val="DCCE63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4934D2F"/>
    <w:multiLevelType w:val="multilevel"/>
    <w:tmpl w:val="73808C4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8672E87"/>
    <w:multiLevelType w:val="multilevel"/>
    <w:tmpl w:val="82B60BA6"/>
    <w:styleLink w:val="Formatvorlage1"/>
    <w:lvl w:ilvl="0">
      <w:start w:val="1"/>
      <w:numFmt w:val="bullet"/>
      <w:pStyle w:val="ListeL1"/>
      <w:lvlText w:val="–"/>
      <w:lvlJc w:val="left"/>
      <w:pPr>
        <w:ind w:left="284" w:hanging="284"/>
      </w:pPr>
      <w:rPr>
        <w:rFonts w:ascii="Palatino Linotype" w:hAnsi="Palatino Linotype" w:hint="default"/>
        <w:color w:val="000000"/>
      </w:rPr>
    </w:lvl>
    <w:lvl w:ilvl="1">
      <w:start w:val="1"/>
      <w:numFmt w:val="bullet"/>
      <w:pStyle w:val="ListeL2"/>
      <w:lvlText w:val="–"/>
      <w:lvlJc w:val="left"/>
      <w:pPr>
        <w:ind w:left="567" w:hanging="283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E757B0"/>
    <w:multiLevelType w:val="multilevel"/>
    <w:tmpl w:val="067E936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19233F5"/>
    <w:multiLevelType w:val="multilevel"/>
    <w:tmpl w:val="6EA41814"/>
    <w:numStyleLink w:val="Liste1"/>
  </w:abstractNum>
  <w:abstractNum w:abstractNumId="24" w15:restartNumberingAfterBreak="0">
    <w:nsid w:val="432232BC"/>
    <w:multiLevelType w:val="multilevel"/>
    <w:tmpl w:val="6EA41814"/>
    <w:numStyleLink w:val="Liste1"/>
  </w:abstractNum>
  <w:abstractNum w:abstractNumId="25" w15:restartNumberingAfterBreak="0">
    <w:nsid w:val="4A9D2831"/>
    <w:multiLevelType w:val="multilevel"/>
    <w:tmpl w:val="4CEEC8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A62E3F"/>
    <w:multiLevelType w:val="hybridMultilevel"/>
    <w:tmpl w:val="DD68A35E"/>
    <w:lvl w:ilvl="0" w:tplc="EE608C1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6062D"/>
    <w:multiLevelType w:val="hybridMultilevel"/>
    <w:tmpl w:val="B6600994"/>
    <w:lvl w:ilvl="0" w:tplc="384E85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B35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190451"/>
    <w:multiLevelType w:val="multilevel"/>
    <w:tmpl w:val="F0E41E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A465116"/>
    <w:multiLevelType w:val="multilevel"/>
    <w:tmpl w:val="51B04B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A8417AC"/>
    <w:multiLevelType w:val="multilevel"/>
    <w:tmpl w:val="6EA41814"/>
    <w:numStyleLink w:val="Liste1"/>
  </w:abstractNum>
  <w:abstractNum w:abstractNumId="32" w15:restartNumberingAfterBreak="0">
    <w:nsid w:val="6C803402"/>
    <w:multiLevelType w:val="multilevel"/>
    <w:tmpl w:val="E770400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otham Narrow Book" w:hAnsi="Gotham Narrow Book" w:hint="default"/>
        <w:b w:val="0"/>
        <w:i w:val="0"/>
        <w:caps w:val="0"/>
        <w:strike w:val="0"/>
        <w:dstrike w:val="0"/>
        <w:vanish w:val="0"/>
        <w:color w:val="auto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12"/>
  </w:num>
  <w:num w:numId="14">
    <w:abstractNumId w:val="1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20"/>
  </w:num>
  <w:num w:numId="19">
    <w:abstractNumId w:val="25"/>
  </w:num>
  <w:num w:numId="20">
    <w:abstractNumId w:val="32"/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27"/>
  </w:num>
  <w:num w:numId="28">
    <w:abstractNumId w:val="28"/>
  </w:num>
  <w:num w:numId="29">
    <w:abstractNumId w:val="30"/>
  </w:num>
  <w:num w:numId="30">
    <w:abstractNumId w:val="11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27"/>
  </w:num>
  <w:num w:numId="36">
    <w:abstractNumId w:val="26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4"/>
  </w:num>
  <w:num w:numId="41">
    <w:abstractNumId w:val="21"/>
  </w:num>
  <w:num w:numId="42">
    <w:abstractNumId w:val="23"/>
  </w:num>
  <w:num w:numId="43">
    <w:abstractNumId w:val="31"/>
  </w:num>
  <w:num w:numId="44">
    <w:abstractNumId w:val="1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activeWritingStyle w:appName="MSWord" w:lang="de-DE" w:vendorID="6" w:dllVersion="2" w:checkStyle="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3"/>
    <w:rsid w:val="000039B4"/>
    <w:rsid w:val="00020ABA"/>
    <w:rsid w:val="00023A51"/>
    <w:rsid w:val="00025560"/>
    <w:rsid w:val="0004421A"/>
    <w:rsid w:val="00066EC5"/>
    <w:rsid w:val="00067FA8"/>
    <w:rsid w:val="00081099"/>
    <w:rsid w:val="0008666A"/>
    <w:rsid w:val="00095BAA"/>
    <w:rsid w:val="000A3E8E"/>
    <w:rsid w:val="000B4D8D"/>
    <w:rsid w:val="000C114F"/>
    <w:rsid w:val="000C282D"/>
    <w:rsid w:val="000D1EBE"/>
    <w:rsid w:val="000F2A6E"/>
    <w:rsid w:val="00106E8D"/>
    <w:rsid w:val="001433F5"/>
    <w:rsid w:val="001522CC"/>
    <w:rsid w:val="001568EC"/>
    <w:rsid w:val="00160F16"/>
    <w:rsid w:val="00163673"/>
    <w:rsid w:val="00163951"/>
    <w:rsid w:val="00163F5C"/>
    <w:rsid w:val="0018180C"/>
    <w:rsid w:val="00195B50"/>
    <w:rsid w:val="001A2DCB"/>
    <w:rsid w:val="001C10A2"/>
    <w:rsid w:val="001C4E71"/>
    <w:rsid w:val="001D5609"/>
    <w:rsid w:val="001D63C5"/>
    <w:rsid w:val="001F6EF6"/>
    <w:rsid w:val="00233F01"/>
    <w:rsid w:val="00241491"/>
    <w:rsid w:val="00250DC2"/>
    <w:rsid w:val="0025565B"/>
    <w:rsid w:val="002621C4"/>
    <w:rsid w:val="002667F2"/>
    <w:rsid w:val="00294B43"/>
    <w:rsid w:val="00295268"/>
    <w:rsid w:val="002B6280"/>
    <w:rsid w:val="002B7D50"/>
    <w:rsid w:val="002C2DCD"/>
    <w:rsid w:val="002D18CF"/>
    <w:rsid w:val="002D57D0"/>
    <w:rsid w:val="002E0930"/>
    <w:rsid w:val="002F655F"/>
    <w:rsid w:val="00303567"/>
    <w:rsid w:val="0033702A"/>
    <w:rsid w:val="00346DC6"/>
    <w:rsid w:val="0036070F"/>
    <w:rsid w:val="0036477B"/>
    <w:rsid w:val="00370714"/>
    <w:rsid w:val="00382111"/>
    <w:rsid w:val="003836FD"/>
    <w:rsid w:val="00385A9E"/>
    <w:rsid w:val="003900DB"/>
    <w:rsid w:val="003A4B6B"/>
    <w:rsid w:val="003B2838"/>
    <w:rsid w:val="003C6F87"/>
    <w:rsid w:val="003D34D0"/>
    <w:rsid w:val="003E387B"/>
    <w:rsid w:val="00401BC0"/>
    <w:rsid w:val="004108F0"/>
    <w:rsid w:val="00411A01"/>
    <w:rsid w:val="0041594E"/>
    <w:rsid w:val="0042553D"/>
    <w:rsid w:val="00427CC7"/>
    <w:rsid w:val="004344F0"/>
    <w:rsid w:val="00434AFD"/>
    <w:rsid w:val="00446939"/>
    <w:rsid w:val="00447662"/>
    <w:rsid w:val="00453B43"/>
    <w:rsid w:val="0046271C"/>
    <w:rsid w:val="00464E7A"/>
    <w:rsid w:val="00464F6D"/>
    <w:rsid w:val="004730DC"/>
    <w:rsid w:val="00473A73"/>
    <w:rsid w:val="00475A09"/>
    <w:rsid w:val="00476E3F"/>
    <w:rsid w:val="0048455A"/>
    <w:rsid w:val="00495893"/>
    <w:rsid w:val="00496F3A"/>
    <w:rsid w:val="00497E9A"/>
    <w:rsid w:val="004B2D57"/>
    <w:rsid w:val="004B42EE"/>
    <w:rsid w:val="004B74F7"/>
    <w:rsid w:val="004D022B"/>
    <w:rsid w:val="004D0B6C"/>
    <w:rsid w:val="004D12DD"/>
    <w:rsid w:val="004D24CE"/>
    <w:rsid w:val="004F089A"/>
    <w:rsid w:val="00511B09"/>
    <w:rsid w:val="00521A03"/>
    <w:rsid w:val="005254E0"/>
    <w:rsid w:val="005339A4"/>
    <w:rsid w:val="0053654D"/>
    <w:rsid w:val="0055625F"/>
    <w:rsid w:val="00560455"/>
    <w:rsid w:val="00566710"/>
    <w:rsid w:val="00567568"/>
    <w:rsid w:val="005A4712"/>
    <w:rsid w:val="005B2BE4"/>
    <w:rsid w:val="005B3E89"/>
    <w:rsid w:val="005B5BB8"/>
    <w:rsid w:val="005B5FFD"/>
    <w:rsid w:val="005C7C39"/>
    <w:rsid w:val="005C7DA2"/>
    <w:rsid w:val="005D028D"/>
    <w:rsid w:val="005D094E"/>
    <w:rsid w:val="005D2735"/>
    <w:rsid w:val="005E2394"/>
    <w:rsid w:val="005F65E1"/>
    <w:rsid w:val="00602400"/>
    <w:rsid w:val="00611485"/>
    <w:rsid w:val="00612420"/>
    <w:rsid w:val="006172D6"/>
    <w:rsid w:val="0062329F"/>
    <w:rsid w:val="00630A11"/>
    <w:rsid w:val="006440E8"/>
    <w:rsid w:val="006462C7"/>
    <w:rsid w:val="00675F0D"/>
    <w:rsid w:val="006769B3"/>
    <w:rsid w:val="00681E81"/>
    <w:rsid w:val="00682E88"/>
    <w:rsid w:val="00694171"/>
    <w:rsid w:val="006B3EDF"/>
    <w:rsid w:val="006E4409"/>
    <w:rsid w:val="006F174D"/>
    <w:rsid w:val="006F3F62"/>
    <w:rsid w:val="006F51D3"/>
    <w:rsid w:val="00704F8E"/>
    <w:rsid w:val="0072252A"/>
    <w:rsid w:val="007325A3"/>
    <w:rsid w:val="0073364A"/>
    <w:rsid w:val="00743D39"/>
    <w:rsid w:val="00747807"/>
    <w:rsid w:val="00756FF1"/>
    <w:rsid w:val="00757096"/>
    <w:rsid w:val="00774424"/>
    <w:rsid w:val="007745C0"/>
    <w:rsid w:val="007833D9"/>
    <w:rsid w:val="00790DDE"/>
    <w:rsid w:val="007A2D7A"/>
    <w:rsid w:val="007B2081"/>
    <w:rsid w:val="007C222C"/>
    <w:rsid w:val="007E3A3C"/>
    <w:rsid w:val="007F4BA8"/>
    <w:rsid w:val="0081251A"/>
    <w:rsid w:val="00814B3E"/>
    <w:rsid w:val="00836702"/>
    <w:rsid w:val="00846B7E"/>
    <w:rsid w:val="00856F45"/>
    <w:rsid w:val="008605E4"/>
    <w:rsid w:val="008636B9"/>
    <w:rsid w:val="00881A3E"/>
    <w:rsid w:val="008A642B"/>
    <w:rsid w:val="008B12EE"/>
    <w:rsid w:val="008B2139"/>
    <w:rsid w:val="008B5D4B"/>
    <w:rsid w:val="008B75BA"/>
    <w:rsid w:val="008C1F5C"/>
    <w:rsid w:val="008C731B"/>
    <w:rsid w:val="008D73B0"/>
    <w:rsid w:val="008E0E9B"/>
    <w:rsid w:val="008F1046"/>
    <w:rsid w:val="00904D5B"/>
    <w:rsid w:val="009124AD"/>
    <w:rsid w:val="00913717"/>
    <w:rsid w:val="00920890"/>
    <w:rsid w:val="009342B1"/>
    <w:rsid w:val="00934CD9"/>
    <w:rsid w:val="009364C4"/>
    <w:rsid w:val="00946037"/>
    <w:rsid w:val="00946B4F"/>
    <w:rsid w:val="0095477B"/>
    <w:rsid w:val="00966942"/>
    <w:rsid w:val="00974F75"/>
    <w:rsid w:val="00976824"/>
    <w:rsid w:val="00976A36"/>
    <w:rsid w:val="00990A99"/>
    <w:rsid w:val="009937B7"/>
    <w:rsid w:val="00995A3B"/>
    <w:rsid w:val="009B2450"/>
    <w:rsid w:val="009B3C5B"/>
    <w:rsid w:val="009C35F0"/>
    <w:rsid w:val="009C385B"/>
    <w:rsid w:val="009C3880"/>
    <w:rsid w:val="009D120F"/>
    <w:rsid w:val="009D24F9"/>
    <w:rsid w:val="009D545A"/>
    <w:rsid w:val="00A052A8"/>
    <w:rsid w:val="00A1348E"/>
    <w:rsid w:val="00A3651B"/>
    <w:rsid w:val="00A430E1"/>
    <w:rsid w:val="00A445DC"/>
    <w:rsid w:val="00A4610F"/>
    <w:rsid w:val="00A46BC0"/>
    <w:rsid w:val="00A50C58"/>
    <w:rsid w:val="00A51724"/>
    <w:rsid w:val="00A85782"/>
    <w:rsid w:val="00A9769D"/>
    <w:rsid w:val="00AB1A39"/>
    <w:rsid w:val="00AB5459"/>
    <w:rsid w:val="00AC72BE"/>
    <w:rsid w:val="00AD26F6"/>
    <w:rsid w:val="00AD7EC1"/>
    <w:rsid w:val="00AE70DD"/>
    <w:rsid w:val="00AE7FE2"/>
    <w:rsid w:val="00AF1A9C"/>
    <w:rsid w:val="00B01C47"/>
    <w:rsid w:val="00B2441C"/>
    <w:rsid w:val="00B35CBA"/>
    <w:rsid w:val="00B447F3"/>
    <w:rsid w:val="00B62D1B"/>
    <w:rsid w:val="00B77319"/>
    <w:rsid w:val="00B80719"/>
    <w:rsid w:val="00B907ED"/>
    <w:rsid w:val="00BA4C15"/>
    <w:rsid w:val="00BB29DD"/>
    <w:rsid w:val="00BC0E6C"/>
    <w:rsid w:val="00BE2EF7"/>
    <w:rsid w:val="00BE3C51"/>
    <w:rsid w:val="00BF12BE"/>
    <w:rsid w:val="00BF550F"/>
    <w:rsid w:val="00C05054"/>
    <w:rsid w:val="00C1275B"/>
    <w:rsid w:val="00C223F7"/>
    <w:rsid w:val="00C24742"/>
    <w:rsid w:val="00C50A33"/>
    <w:rsid w:val="00C51138"/>
    <w:rsid w:val="00C52D51"/>
    <w:rsid w:val="00C52FFD"/>
    <w:rsid w:val="00C74EA9"/>
    <w:rsid w:val="00C92BAA"/>
    <w:rsid w:val="00CA1A2B"/>
    <w:rsid w:val="00CB61A3"/>
    <w:rsid w:val="00CB7E68"/>
    <w:rsid w:val="00CC396E"/>
    <w:rsid w:val="00CF48D8"/>
    <w:rsid w:val="00CF5DF1"/>
    <w:rsid w:val="00D10659"/>
    <w:rsid w:val="00D14D65"/>
    <w:rsid w:val="00D200AC"/>
    <w:rsid w:val="00D43D5D"/>
    <w:rsid w:val="00D523FE"/>
    <w:rsid w:val="00D57836"/>
    <w:rsid w:val="00D57D20"/>
    <w:rsid w:val="00D63166"/>
    <w:rsid w:val="00D65C20"/>
    <w:rsid w:val="00D660CC"/>
    <w:rsid w:val="00D70DA6"/>
    <w:rsid w:val="00D75EF8"/>
    <w:rsid w:val="00D775D1"/>
    <w:rsid w:val="00D95043"/>
    <w:rsid w:val="00D95621"/>
    <w:rsid w:val="00DB07D3"/>
    <w:rsid w:val="00DB3B9F"/>
    <w:rsid w:val="00DB5108"/>
    <w:rsid w:val="00DC1257"/>
    <w:rsid w:val="00DD6740"/>
    <w:rsid w:val="00DD7153"/>
    <w:rsid w:val="00DE22DA"/>
    <w:rsid w:val="00DE3D6E"/>
    <w:rsid w:val="00DE744C"/>
    <w:rsid w:val="00E01C59"/>
    <w:rsid w:val="00E037D2"/>
    <w:rsid w:val="00E2241F"/>
    <w:rsid w:val="00E22A66"/>
    <w:rsid w:val="00E27B75"/>
    <w:rsid w:val="00E33E49"/>
    <w:rsid w:val="00E5221B"/>
    <w:rsid w:val="00E556AE"/>
    <w:rsid w:val="00E57FF9"/>
    <w:rsid w:val="00E76A5A"/>
    <w:rsid w:val="00E8074A"/>
    <w:rsid w:val="00E87049"/>
    <w:rsid w:val="00EB3BB0"/>
    <w:rsid w:val="00ED2E68"/>
    <w:rsid w:val="00EE3683"/>
    <w:rsid w:val="00EE528C"/>
    <w:rsid w:val="00EF7D67"/>
    <w:rsid w:val="00F1080E"/>
    <w:rsid w:val="00F17966"/>
    <w:rsid w:val="00F256C5"/>
    <w:rsid w:val="00F350A8"/>
    <w:rsid w:val="00F36BAF"/>
    <w:rsid w:val="00F71A71"/>
    <w:rsid w:val="00F804FC"/>
    <w:rsid w:val="00F80606"/>
    <w:rsid w:val="00F863CB"/>
    <w:rsid w:val="00FA4E6D"/>
    <w:rsid w:val="00FA66FF"/>
    <w:rsid w:val="00FA6AAB"/>
    <w:rsid w:val="00FB4085"/>
    <w:rsid w:val="00FB6377"/>
    <w:rsid w:val="00FB6630"/>
    <w:rsid w:val="00FC1590"/>
    <w:rsid w:val="00FC385E"/>
    <w:rsid w:val="00FC5E24"/>
    <w:rsid w:val="00FC79DE"/>
    <w:rsid w:val="00FE2810"/>
    <w:rsid w:val="00FF089A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A93A7422-2046-4127-96C4-4FB6A15A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uiPriority="2" w:qFormat="1"/>
    <w:lsdException w:name="heading 3" w:uiPriority="2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364C4"/>
    <w:pPr>
      <w:tabs>
        <w:tab w:val="left" w:pos="284"/>
        <w:tab w:val="left" w:pos="567"/>
        <w:tab w:val="left" w:pos="851"/>
        <w:tab w:val="left" w:pos="1134"/>
        <w:tab w:val="left" w:pos="1418"/>
      </w:tabs>
      <w:spacing w:line="256" w:lineRule="atLeast"/>
    </w:pPr>
    <w:rPr>
      <w:rFonts w:ascii="Palatino Linotype" w:eastAsiaTheme="minorEastAsia" w:hAnsi="Palatino Linotype"/>
      <w:kern w:val="14"/>
      <w:sz w:val="19"/>
      <w:szCs w:val="24"/>
      <w:lang w:eastAsia="en-US"/>
    </w:rPr>
  </w:style>
  <w:style w:type="paragraph" w:styleId="berschrift1">
    <w:name w:val="heading 1"/>
    <w:aliases w:val="Ü1"/>
    <w:basedOn w:val="Standardtext"/>
    <w:next w:val="Standardtext"/>
    <w:uiPriority w:val="2"/>
    <w:qFormat/>
    <w:rsid w:val="0041594E"/>
    <w:pPr>
      <w:keepNext/>
      <w:outlineLvl w:val="0"/>
    </w:pPr>
    <w:rPr>
      <w:b/>
      <w:kern w:val="22"/>
      <w:szCs w:val="32"/>
    </w:rPr>
  </w:style>
  <w:style w:type="paragraph" w:styleId="berschrift2">
    <w:name w:val="heading 2"/>
    <w:aliases w:val="Ü2"/>
    <w:basedOn w:val="Standardtext"/>
    <w:next w:val="Standardtext"/>
    <w:uiPriority w:val="2"/>
    <w:qFormat/>
    <w:rsid w:val="00F256C5"/>
    <w:pPr>
      <w:keepNext/>
      <w:outlineLvl w:val="1"/>
    </w:pPr>
    <w:rPr>
      <w:szCs w:val="28"/>
      <w:u w:val="single"/>
    </w:rPr>
  </w:style>
  <w:style w:type="paragraph" w:styleId="berschrift3">
    <w:name w:val="heading 3"/>
    <w:basedOn w:val="Standard"/>
    <w:next w:val="Standard"/>
    <w:uiPriority w:val="2"/>
    <w:rsid w:val="0018180C"/>
    <w:pPr>
      <w:keepNext/>
      <w:outlineLvl w:val="2"/>
    </w:pPr>
    <w:rPr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Hervorh."/>
    <w:basedOn w:val="Absatz-Standardschriftart"/>
    <w:uiPriority w:val="20"/>
    <w:qFormat/>
    <w:rsid w:val="009C3880"/>
    <w:rPr>
      <w:b w:val="0"/>
      <w:i/>
      <w:iCs/>
    </w:rPr>
  </w:style>
  <w:style w:type="paragraph" w:customStyle="1" w:styleId="ListeL1">
    <w:name w:val="Liste L1"/>
    <w:basedOn w:val="Standardtext"/>
    <w:uiPriority w:val="4"/>
    <w:qFormat/>
    <w:rsid w:val="00DB3B9F"/>
    <w:pPr>
      <w:numPr>
        <w:numId w:val="41"/>
      </w:numPr>
      <w:tabs>
        <w:tab w:val="clear" w:pos="284"/>
      </w:tabs>
    </w:pPr>
  </w:style>
  <w:style w:type="paragraph" w:customStyle="1" w:styleId="ListeL2">
    <w:name w:val="Liste L2"/>
    <w:basedOn w:val="ListeL1"/>
    <w:uiPriority w:val="4"/>
    <w:qFormat/>
    <w:rsid w:val="00DB3B9F"/>
    <w:pPr>
      <w:numPr>
        <w:ilvl w:val="1"/>
      </w:numPr>
      <w:tabs>
        <w:tab w:val="clear" w:pos="567"/>
      </w:tabs>
    </w:pPr>
  </w:style>
  <w:style w:type="paragraph" w:styleId="Kopfzeile">
    <w:name w:val="header"/>
    <w:basedOn w:val="Standard"/>
    <w:rsid w:val="00A25A0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9B7443"/>
    <w:pPr>
      <w:tabs>
        <w:tab w:val="right" w:pos="7343"/>
      </w:tabs>
      <w:spacing w:line="180" w:lineRule="exact"/>
      <w:jc w:val="right"/>
    </w:pPr>
    <w:rPr>
      <w:rFonts w:ascii="Gotham Narrow Light" w:hAnsi="Gotham Narrow Light"/>
      <w:kern w:val="12"/>
      <w:sz w:val="14"/>
    </w:rPr>
  </w:style>
  <w:style w:type="character" w:styleId="Seitenzahl">
    <w:name w:val="page number"/>
    <w:basedOn w:val="Absatz-Standardschriftart"/>
    <w:rsid w:val="00A25A0D"/>
  </w:style>
  <w:style w:type="character" w:styleId="Hyperlink">
    <w:name w:val="Hyperlink"/>
    <w:basedOn w:val="Absatz-Standardschriftart"/>
    <w:rsid w:val="00B25FA7"/>
    <w:rPr>
      <w:color w:val="auto"/>
      <w:u w:val="none"/>
    </w:rPr>
  </w:style>
  <w:style w:type="paragraph" w:customStyle="1" w:styleId="Briefkopf">
    <w:name w:val="Briefkopf"/>
    <w:basedOn w:val="Standard"/>
    <w:rsid w:val="00F240BD"/>
    <w:pPr>
      <w:framePr w:w="2042" w:h="3062" w:wrap="around" w:vAnchor="page" w:hAnchor="page" w:x="9527" w:y="6493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FFFFFF" w:fill="auto"/>
      <w:spacing w:line="180" w:lineRule="exact"/>
    </w:pPr>
    <w:rPr>
      <w:rFonts w:ascii="Gotham Narrow Light" w:hAnsi="Gotham Narrow Light"/>
      <w:spacing w:val="-3"/>
      <w:kern w:val="12"/>
      <w:sz w:val="14"/>
    </w:rPr>
  </w:style>
  <w:style w:type="paragraph" w:customStyle="1" w:styleId="Adresskopf">
    <w:name w:val="Adresskopf"/>
    <w:basedOn w:val="Standardtext"/>
    <w:rsid w:val="00BF0289"/>
    <w:pPr>
      <w:framePr w:w="3782" w:h="1701" w:hSpace="181" w:vSpace="181" w:wrap="around" w:vAnchor="page" w:hAnchor="page" w:x="1419" w:y="3159"/>
      <w:shd w:val="clear" w:color="FFFFFF" w:fill="auto"/>
    </w:pPr>
  </w:style>
  <w:style w:type="paragraph" w:customStyle="1" w:styleId="AufzL1">
    <w:name w:val="Aufz. L1"/>
    <w:basedOn w:val="Standardtext"/>
    <w:uiPriority w:val="4"/>
    <w:qFormat/>
    <w:rsid w:val="00DE3D6E"/>
    <w:pPr>
      <w:numPr>
        <w:ilvl w:val="1"/>
        <w:numId w:val="45"/>
      </w:numPr>
      <w:tabs>
        <w:tab w:val="clear" w:pos="284"/>
        <w:tab w:val="clear" w:pos="567"/>
      </w:tabs>
    </w:pPr>
  </w:style>
  <w:style w:type="paragraph" w:customStyle="1" w:styleId="AufzL2">
    <w:name w:val="Aufz. L2"/>
    <w:basedOn w:val="AufzL1"/>
    <w:uiPriority w:val="4"/>
    <w:qFormat/>
    <w:rsid w:val="00934CD9"/>
    <w:pPr>
      <w:numPr>
        <w:ilvl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2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24"/>
    <w:rPr>
      <w:rFonts w:ascii="Lucida Grande" w:eastAsiaTheme="minorEastAsia" w:hAnsi="Lucida Grande" w:cs="Lucida Grande"/>
      <w:spacing w:val="1"/>
      <w:kern w:val="14"/>
      <w:sz w:val="18"/>
      <w:szCs w:val="18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401BC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01BC0"/>
    <w:rPr>
      <w:rFonts w:ascii="Arial" w:eastAsiaTheme="minorEastAsia" w:hAnsi="Arial"/>
      <w:i/>
      <w:iCs/>
      <w:color w:val="404040" w:themeColor="text1" w:themeTint="BF"/>
      <w:spacing w:val="1"/>
      <w:kern w:val="14"/>
      <w:szCs w:val="24"/>
      <w:lang w:eastAsia="en-US"/>
    </w:rPr>
  </w:style>
  <w:style w:type="numbering" w:customStyle="1" w:styleId="Liste1">
    <w:name w:val="Liste 1"/>
    <w:uiPriority w:val="99"/>
    <w:rsid w:val="00DE3D6E"/>
    <w:pPr>
      <w:numPr>
        <w:numId w:val="37"/>
      </w:numPr>
    </w:pPr>
  </w:style>
  <w:style w:type="numbering" w:customStyle="1" w:styleId="Formatvorlage1">
    <w:name w:val="Formatvorlage1"/>
    <w:uiPriority w:val="99"/>
    <w:rsid w:val="00020ABA"/>
    <w:pPr>
      <w:numPr>
        <w:numId w:val="41"/>
      </w:numPr>
    </w:pPr>
  </w:style>
  <w:style w:type="paragraph" w:styleId="Listenabsatz">
    <w:name w:val="List Paragraph"/>
    <w:basedOn w:val="Standard"/>
    <w:uiPriority w:val="34"/>
    <w:rsid w:val="007E3A3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9C38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text">
    <w:name w:val="Standardtext"/>
    <w:basedOn w:val="Standard"/>
    <w:link w:val="StandardtextZchn"/>
    <w:qFormat/>
    <w:rsid w:val="00250DC2"/>
    <w:rPr>
      <w:lang w:val="en-GB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9C38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tandardtextZchn">
    <w:name w:val="Standardtext Zchn"/>
    <w:basedOn w:val="Absatz-Standardschriftart"/>
    <w:link w:val="Standardtext"/>
    <w:rsid w:val="00250DC2"/>
    <w:rPr>
      <w:rFonts w:ascii="Palatino Linotype" w:eastAsiaTheme="minorEastAsia" w:hAnsi="Palatino Linotype"/>
      <w:kern w:val="14"/>
      <w:sz w:val="19"/>
      <w:szCs w:val="24"/>
      <w:lang w:val="en-GB" w:eastAsia="en-US" w:bidi="en-US"/>
    </w:rPr>
  </w:style>
  <w:style w:type="paragraph" w:customStyle="1" w:styleId="Aufzhlung-Neustart">
    <w:name w:val="Aufzählung-Neustart"/>
    <w:basedOn w:val="Standardtext"/>
    <w:uiPriority w:val="22"/>
    <w:qFormat/>
    <w:rsid w:val="00DE3D6E"/>
    <w:pPr>
      <w:numPr>
        <w:numId w:val="45"/>
      </w:numPr>
    </w:pPr>
  </w:style>
  <w:style w:type="character" w:customStyle="1" w:styleId="KeineHervorhebung">
    <w:name w:val="Keine Hervorhebung"/>
    <w:basedOn w:val="Absatz-Standardschriftart"/>
    <w:uiPriority w:val="21"/>
    <w:qFormat/>
    <w:rsid w:val="004108F0"/>
  </w:style>
  <w:style w:type="character" w:styleId="Platzhaltertext">
    <w:name w:val="Placeholder Text"/>
    <w:basedOn w:val="Absatz-Standardschriftart"/>
    <w:uiPriority w:val="99"/>
    <w:semiHidden/>
    <w:rsid w:val="00946037"/>
    <w:rPr>
      <w:vanish/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hecka\AppData\Local\Temp\Rar$DIa0.500\ACDH_ENG_Division_Variation_and_Chan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5B8DB4BEDA4CF898BB5393768AF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6ACF1-DA83-4DFA-8C5B-9D7949995172}"/>
      </w:docPartPr>
      <w:docPartBody>
        <w:p w:rsidR="00000000" w:rsidRDefault="00CC27FF">
          <w:pPr>
            <w:pStyle w:val="5C5B8DB4BEDA4CF898BB5393768AF2C6"/>
          </w:pPr>
          <w:r w:rsidRPr="00167361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01BBB8D1873F4A3098EA2531DC8D9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79C86-25DC-49A2-B994-96D01FB27AAA}"/>
      </w:docPartPr>
      <w:docPartBody>
        <w:p w:rsidR="00000000" w:rsidRDefault="000F57BA">
          <w:pPr>
            <w:pStyle w:val="01BBB8D1873F4A3098EA2531DC8D94F4"/>
          </w:pPr>
          <w:r w:rsidRPr="004D0B6C">
            <w:rPr>
              <w:lang w:val="en-US"/>
            </w:rPr>
            <w:t xml:space="preserve"> </w:t>
          </w:r>
        </w:p>
      </w:docPartBody>
    </w:docPart>
    <w:docPart>
      <w:docPartPr>
        <w:name w:val="04F26B0AB16C4E45BAC6F52DD04D2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B14C5-55C9-45FB-A1E6-EA5592AC6581}"/>
      </w:docPartPr>
      <w:docPartBody>
        <w:p w:rsidR="00000000" w:rsidRDefault="000F57BA">
          <w:pPr>
            <w:pStyle w:val="04F26B0AB16C4E45BAC6F52DD04D23AE"/>
          </w:pPr>
          <w:r w:rsidRPr="004D0B6C">
            <w:rPr>
              <w:lang w:val="en-US"/>
            </w:rPr>
            <w:t xml:space="preserve"> </w:t>
          </w:r>
        </w:p>
      </w:docPartBody>
    </w:docPart>
    <w:docPart>
      <w:docPartPr>
        <w:name w:val="1F22DCFBF05540378E249DD277274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6F385-5F1C-4F91-B261-24370EBD9E43}"/>
      </w:docPartPr>
      <w:docPartBody>
        <w:p w:rsidR="00000000" w:rsidRDefault="000F57BA">
          <w:pPr>
            <w:pStyle w:val="1F22DCFBF05540378E249DD277274466"/>
          </w:pPr>
          <w:r w:rsidRPr="004D0B6C">
            <w:rPr>
              <w:noProof/>
              <w:lang w:val="en-US"/>
            </w:rPr>
            <w:t xml:space="preserve"> </w:t>
          </w:r>
        </w:p>
      </w:docPartBody>
    </w:docPart>
    <w:docPart>
      <w:docPartPr>
        <w:name w:val="E86A495096104AF485710DEBDB7E0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8224E-DB2E-4225-ACDF-57DF43A03D17}"/>
      </w:docPartPr>
      <w:docPartBody>
        <w:p w:rsidR="00000000" w:rsidRDefault="00CB1301">
          <w:pPr>
            <w:pStyle w:val="E86A495096104AF485710DEBDB7E09E5"/>
          </w:pPr>
          <w:r w:rsidRPr="004D0B6C">
            <w:t xml:space="preserve"> </w:t>
          </w:r>
        </w:p>
      </w:docPartBody>
    </w:docPart>
    <w:docPart>
      <w:docPartPr>
        <w:name w:val="2A0D11EA424D4505BC6C665A6B4B7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EF9A4-4A1F-4A38-AC48-23A0A326CD17}"/>
      </w:docPartPr>
      <w:docPartBody>
        <w:p w:rsidR="00000000" w:rsidRDefault="000F57BA">
          <w:pPr>
            <w:pStyle w:val="2A0D11EA424D4505BC6C665A6B4B7487"/>
          </w:pPr>
          <w:r w:rsidRPr="004D0B6C">
            <w:rPr>
              <w:rStyle w:val="Platzhaltertext"/>
              <w:lang w:val="en-US"/>
            </w:rPr>
            <w:t>Click or tap here to enter text.</w:t>
          </w:r>
        </w:p>
      </w:docPartBody>
    </w:docPart>
    <w:docPart>
      <w:docPartPr>
        <w:name w:val="615AEB3E17964FA488BEB9A8A2047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A6712-D8D7-415F-A927-7C28D2901717}"/>
      </w:docPartPr>
      <w:docPartBody>
        <w:p w:rsidR="00000000" w:rsidRDefault="00CB1301">
          <w:pPr>
            <w:pStyle w:val="615AEB3E17964FA488BEB9A8A20472FC"/>
          </w:pPr>
          <w:r w:rsidRPr="004D0B6C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D9D9D9" w:themeColor="background1" w:themeShade="D9"/>
    </w:rPr>
  </w:style>
  <w:style w:type="paragraph" w:customStyle="1" w:styleId="5C5B8DB4BEDA4CF898BB5393768AF2C6">
    <w:name w:val="5C5B8DB4BEDA4CF898BB5393768AF2C6"/>
  </w:style>
  <w:style w:type="paragraph" w:customStyle="1" w:styleId="01BBB8D1873F4A3098EA2531DC8D94F4">
    <w:name w:val="01BBB8D1873F4A3098EA2531DC8D94F4"/>
  </w:style>
  <w:style w:type="paragraph" w:customStyle="1" w:styleId="04F26B0AB16C4E45BAC6F52DD04D23AE">
    <w:name w:val="04F26B0AB16C4E45BAC6F52DD04D23AE"/>
  </w:style>
  <w:style w:type="paragraph" w:customStyle="1" w:styleId="1F22DCFBF05540378E249DD277274466">
    <w:name w:val="1F22DCFBF05540378E249DD277274466"/>
  </w:style>
  <w:style w:type="paragraph" w:customStyle="1" w:styleId="E86A495096104AF485710DEBDB7E09E5">
    <w:name w:val="E86A495096104AF485710DEBDB7E09E5"/>
  </w:style>
  <w:style w:type="paragraph" w:customStyle="1" w:styleId="2A0D11EA424D4505BC6C665A6B4B7487">
    <w:name w:val="2A0D11EA424D4505BC6C665A6B4B7487"/>
  </w:style>
  <w:style w:type="paragraph" w:customStyle="1" w:styleId="615AEB3E17964FA488BEB9A8A20472FC">
    <w:name w:val="615AEB3E17964FA488BEB9A8A2047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klar.">
      <a:dk1>
        <a:sysClr val="windowText" lastClr="000000"/>
      </a:dk1>
      <a:lt1>
        <a:sysClr val="window" lastClr="FFFFFF"/>
      </a:lt1>
      <a:dk2>
        <a:srgbClr val="006EB6"/>
      </a:dk2>
      <a:lt2>
        <a:srgbClr val="FFFFFF"/>
      </a:lt2>
      <a:accent1>
        <a:srgbClr val="008EA6"/>
      </a:accent1>
      <a:accent2>
        <a:srgbClr val="00AC8C"/>
      </a:accent2>
      <a:accent3>
        <a:srgbClr val="F79B2E"/>
      </a:accent3>
      <a:accent4>
        <a:srgbClr val="3C4981"/>
      </a:accent4>
      <a:accent5>
        <a:srgbClr val="9E549A"/>
      </a:accent5>
      <a:accent6>
        <a:srgbClr val="E16740"/>
      </a:accent6>
      <a:hlink>
        <a:srgbClr val="008EA6"/>
      </a:hlink>
      <a:folHlink>
        <a:srgbClr val="30E1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4BD00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ACDH_ENG_Division_Variation_and_Change</Template>
  <TotalTime>0</TotalTime>
  <Pages>1</Pages>
  <Words>22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/>
  <LinksUpToDate>false</LinksUpToDate>
  <CharactersWithSpaces>195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Lehecka, Sandra</dc:creator>
  <cp:keywords/>
  <dc:description/>
  <cp:lastModifiedBy>Lehecka, Sandra</cp:lastModifiedBy>
  <cp:revision>1</cp:revision>
  <cp:lastPrinted>2016-12-31T12:05:00Z</cp:lastPrinted>
  <dcterms:created xsi:type="dcterms:W3CDTF">2017-10-04T14:26:00Z</dcterms:created>
  <dcterms:modified xsi:type="dcterms:W3CDTF">2017-10-04T14:26:00Z</dcterms:modified>
  <cp:category/>
</cp:coreProperties>
</file>